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D1" w:rsidRDefault="00E45FD1" w:rsidP="00E45FD1">
      <w:pPr>
        <w:kinsoku w:val="0"/>
        <w:spacing w:before="288"/>
        <w:jc w:val="center"/>
        <w:rPr>
          <w:rFonts w:ascii="Algerian" w:hAnsi="Algerian" w:cs="Arial"/>
          <w:b/>
          <w:sz w:val="28"/>
          <w:szCs w:val="28"/>
        </w:rPr>
      </w:pPr>
    </w:p>
    <w:p w:rsidR="0052420B" w:rsidRPr="006F1DDE" w:rsidRDefault="0052420B" w:rsidP="00735F54">
      <w:pPr>
        <w:tabs>
          <w:tab w:val="left" w:pos="0"/>
        </w:tabs>
        <w:jc w:val="center"/>
        <w:rPr>
          <w:rFonts w:ascii="Year supply of fairy cakes" w:hAnsi="Year supply of fairy cakes" w:cs="MV Boli"/>
          <w:b/>
          <w:sz w:val="44"/>
          <w:szCs w:val="44"/>
          <w:lang w:eastAsia="en-US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975"/>
        <w:gridCol w:w="3400"/>
        <w:gridCol w:w="953"/>
        <w:gridCol w:w="2412"/>
      </w:tblGrid>
      <w:tr w:rsidR="002E1B35" w:rsidTr="00965565">
        <w:tc>
          <w:tcPr>
            <w:tcW w:w="2534" w:type="dxa"/>
          </w:tcPr>
          <w:p w:rsidR="002E1B35" w:rsidRDefault="003A192A" w:rsidP="00965565">
            <w:pPr>
              <w:jc w:val="center"/>
              <w:rPr>
                <w:i/>
              </w:rPr>
            </w:pPr>
            <w:r w:rsidRPr="00CE1628">
              <w:rPr>
                <w:noProof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pt;height:59.75pt;mso-width-percent:0;mso-height-percent:0;mso-width-percent:0;mso-height-percent:0" o:ole="">
                  <v:imagedata r:id="rId8" o:title=""/>
                </v:shape>
                <o:OLEObject Type="Embed" ProgID="MSPhotoEd.3" ShapeID="_x0000_i1025" DrawAspect="Content" ObjectID="_1759407647" r:id="rId9"/>
              </w:object>
            </w:r>
          </w:p>
        </w:tc>
        <w:tc>
          <w:tcPr>
            <w:tcW w:w="975" w:type="dxa"/>
          </w:tcPr>
          <w:p w:rsidR="002E1B35" w:rsidRDefault="002E1B35" w:rsidP="00965565">
            <w:pPr>
              <w:ind w:right="-108"/>
              <w:rPr>
                <w:i/>
              </w:rPr>
            </w:pPr>
          </w:p>
        </w:tc>
        <w:tc>
          <w:tcPr>
            <w:tcW w:w="3400" w:type="dxa"/>
          </w:tcPr>
          <w:p w:rsidR="002E1B35" w:rsidRDefault="002E1B35" w:rsidP="0096556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4C4DBE0" wp14:editId="0F33CA6A">
                  <wp:extent cx="652462" cy="734020"/>
                  <wp:effectExtent l="19050" t="0" r="0" b="0"/>
                  <wp:docPr id="2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2E1B35" w:rsidRDefault="002E1B35" w:rsidP="00965565">
            <w:pPr>
              <w:ind w:right="-146"/>
              <w:rPr>
                <w:i/>
              </w:rPr>
            </w:pPr>
          </w:p>
        </w:tc>
        <w:tc>
          <w:tcPr>
            <w:tcW w:w="2412" w:type="dxa"/>
          </w:tcPr>
          <w:p w:rsidR="002E1B35" w:rsidRDefault="002E1B35" w:rsidP="0096556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0E8F429" wp14:editId="13EBB6D1">
                  <wp:extent cx="611188" cy="733425"/>
                  <wp:effectExtent l="19050" t="0" r="0" b="0"/>
                  <wp:docPr id="16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B35" w:rsidTr="00965565">
        <w:tc>
          <w:tcPr>
            <w:tcW w:w="2534" w:type="dxa"/>
          </w:tcPr>
          <w:p w:rsidR="002E1B35" w:rsidRDefault="002E1B35" w:rsidP="00965565">
            <w:pPr>
              <w:jc w:val="center"/>
            </w:pPr>
            <w:r>
              <w:rPr>
                <w:rFonts w:asciiTheme="minorHAnsi" w:hAnsiTheme="minorHAnsi" w:cstheme="minorHAnsi"/>
              </w:rPr>
              <w:t>I.C. “V. Br</w:t>
            </w:r>
            <w:r w:rsidRPr="00DA5244">
              <w:rPr>
                <w:rFonts w:asciiTheme="minorHAnsi" w:hAnsiTheme="minorHAnsi" w:cstheme="minorHAnsi"/>
              </w:rPr>
              <w:t>ancati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975" w:type="dxa"/>
          </w:tcPr>
          <w:p w:rsidR="002E1B35" w:rsidRDefault="002E1B35" w:rsidP="00965565">
            <w:pPr>
              <w:ind w:right="-108"/>
              <w:rPr>
                <w:i/>
              </w:rPr>
            </w:pPr>
          </w:p>
        </w:tc>
        <w:tc>
          <w:tcPr>
            <w:tcW w:w="3400" w:type="dxa"/>
          </w:tcPr>
          <w:p w:rsidR="002E1B35" w:rsidRDefault="002E1B35" w:rsidP="00965565">
            <w:pPr>
              <w:jc w:val="center"/>
              <w:rPr>
                <w:i/>
                <w:noProof/>
              </w:rPr>
            </w:pPr>
            <w:r w:rsidRPr="00DA5244">
              <w:rPr>
                <w:rFonts w:asciiTheme="minorHAnsi" w:hAnsiTheme="minorHAnsi" w:cstheme="minorHAnsi"/>
              </w:rPr>
              <w:t>Ministero dell’Istruzione</w:t>
            </w:r>
          </w:p>
        </w:tc>
        <w:tc>
          <w:tcPr>
            <w:tcW w:w="953" w:type="dxa"/>
          </w:tcPr>
          <w:p w:rsidR="002E1B35" w:rsidRDefault="002E1B35" w:rsidP="00965565">
            <w:pPr>
              <w:ind w:right="-146"/>
              <w:rPr>
                <w:i/>
              </w:rPr>
            </w:pPr>
          </w:p>
        </w:tc>
        <w:tc>
          <w:tcPr>
            <w:tcW w:w="2412" w:type="dxa"/>
          </w:tcPr>
          <w:p w:rsidR="002E1B35" w:rsidRDefault="002E1B35" w:rsidP="00965565">
            <w:pPr>
              <w:jc w:val="center"/>
              <w:rPr>
                <w:i/>
                <w:noProof/>
              </w:rPr>
            </w:pPr>
            <w:r w:rsidRPr="00DA5244">
              <w:rPr>
                <w:rFonts w:asciiTheme="minorHAnsi" w:hAnsiTheme="minorHAnsi" w:cstheme="minorHAnsi"/>
              </w:rPr>
              <w:t>Regione Siciliana</w:t>
            </w:r>
          </w:p>
        </w:tc>
      </w:tr>
      <w:tr w:rsidR="002E1B35" w:rsidRPr="00DA5244" w:rsidTr="00965565">
        <w:tc>
          <w:tcPr>
            <w:tcW w:w="10274" w:type="dxa"/>
            <w:gridSpan w:val="5"/>
          </w:tcPr>
          <w:p w:rsidR="002E1B35" w:rsidRPr="00DA5244" w:rsidRDefault="002E1B35" w:rsidP="00965565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A5244">
              <w:rPr>
                <w:rFonts w:asciiTheme="minorHAnsi" w:hAnsiTheme="minorHAnsi" w:cstheme="minorHAnsi"/>
                <w:b/>
                <w:i/>
              </w:rPr>
              <w:t>Istituto Comprensivo Statale “V</w:t>
            </w:r>
            <w:r>
              <w:rPr>
                <w:rFonts w:asciiTheme="minorHAnsi" w:hAnsiTheme="minorHAnsi" w:cstheme="minorHAnsi"/>
                <w:b/>
                <w:i/>
              </w:rPr>
              <w:t>italiano</w:t>
            </w:r>
            <w:r w:rsidRPr="00DA5244">
              <w:rPr>
                <w:rFonts w:asciiTheme="minorHAnsi" w:hAnsiTheme="minorHAnsi" w:cstheme="minorHAnsi"/>
                <w:b/>
                <w:i/>
              </w:rPr>
              <w:t xml:space="preserve"> Brancati”</w:t>
            </w:r>
          </w:p>
        </w:tc>
      </w:tr>
      <w:tr w:rsidR="002E1B35" w:rsidRPr="00DA5244" w:rsidTr="00965565">
        <w:tc>
          <w:tcPr>
            <w:tcW w:w="10274" w:type="dxa"/>
            <w:gridSpan w:val="5"/>
          </w:tcPr>
          <w:p w:rsidR="002E1B35" w:rsidRPr="00DA5244" w:rsidRDefault="002E1B35" w:rsidP="0096556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2E1B35" w:rsidRPr="00DA5244" w:rsidTr="00965565">
        <w:tc>
          <w:tcPr>
            <w:tcW w:w="10274" w:type="dxa"/>
            <w:gridSpan w:val="5"/>
          </w:tcPr>
          <w:p w:rsidR="002E1B35" w:rsidRPr="00DA5244" w:rsidRDefault="002E1B35" w:rsidP="0096556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</w:t>
            </w:r>
            <w:proofErr w:type="spellStart"/>
            <w:r w:rsidRPr="00DA5244">
              <w:rPr>
                <w:rFonts w:asciiTheme="minorHAnsi" w:hAnsiTheme="minorHAnsi" w:cstheme="minorHAnsi"/>
              </w:rPr>
              <w:t>pec</w:t>
            </w:r>
            <w:proofErr w:type="spellEnd"/>
            <w:r w:rsidRPr="00DA5244">
              <w:rPr>
                <w:rFonts w:asciiTheme="minorHAnsi" w:hAnsiTheme="minorHAnsi" w:cstheme="minorHAnsi"/>
              </w:rPr>
              <w:t xml:space="preserve">: </w:t>
            </w:r>
            <w:hyperlink r:id="rId12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2E1B35" w:rsidRPr="00DA5244" w:rsidRDefault="002E1B35" w:rsidP="0096556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2E1B35" w:rsidRPr="00411951" w:rsidRDefault="002E1B35" w:rsidP="002E1B35">
      <w:pPr>
        <w:jc w:val="center"/>
        <w:rPr>
          <w:color w:val="000000" w:themeColor="text1"/>
          <w:sz w:val="28"/>
        </w:rPr>
      </w:pPr>
    </w:p>
    <w:p w:rsidR="002E1B35" w:rsidRDefault="002E1B35" w:rsidP="002E1B35">
      <w:pPr>
        <w:jc w:val="center"/>
        <w:rPr>
          <w:rFonts w:ascii="Arial" w:hAnsi="Arial" w:cs="Arial"/>
          <w:b/>
          <w:sz w:val="48"/>
          <w:szCs w:val="48"/>
        </w:rPr>
      </w:pPr>
    </w:p>
    <w:p w:rsidR="00DE7F53" w:rsidRDefault="00DE7F53" w:rsidP="002E1B35">
      <w:pPr>
        <w:jc w:val="center"/>
        <w:rPr>
          <w:rFonts w:ascii="Arial" w:hAnsi="Arial" w:cs="Arial"/>
          <w:b/>
          <w:sz w:val="48"/>
          <w:szCs w:val="48"/>
        </w:rPr>
      </w:pPr>
    </w:p>
    <w:p w:rsidR="00DE7F53" w:rsidRDefault="00DE7F53" w:rsidP="002E1B35">
      <w:pPr>
        <w:jc w:val="center"/>
        <w:rPr>
          <w:rFonts w:ascii="Arial" w:hAnsi="Arial" w:cs="Arial"/>
          <w:b/>
          <w:sz w:val="48"/>
          <w:szCs w:val="48"/>
        </w:rPr>
      </w:pPr>
    </w:p>
    <w:p w:rsidR="002E1B35" w:rsidRPr="002E1B35" w:rsidRDefault="00771E3E" w:rsidP="002E1B3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2E1B35" w:rsidRPr="002E1B35">
        <w:rPr>
          <w:rFonts w:ascii="Arial" w:hAnsi="Arial" w:cs="Arial"/>
          <w:b/>
          <w:sz w:val="48"/>
          <w:szCs w:val="48"/>
        </w:rPr>
        <w:t>PIANO DIDATTICO PERSONALIZZATO</w:t>
      </w:r>
    </w:p>
    <w:p w:rsidR="0052420B" w:rsidRPr="001A5115" w:rsidRDefault="0052420B" w:rsidP="0052420B">
      <w:pPr>
        <w:kinsoku w:val="0"/>
        <w:spacing w:before="288"/>
        <w:jc w:val="center"/>
        <w:rPr>
          <w:rFonts w:ascii="Arial" w:hAnsi="Arial" w:cs="Arial"/>
          <w:sz w:val="28"/>
          <w:szCs w:val="28"/>
          <w:lang w:eastAsia="en-US"/>
        </w:rPr>
      </w:pPr>
      <w:r w:rsidRPr="001A5115">
        <w:rPr>
          <w:rFonts w:ascii="Arial" w:hAnsi="Arial" w:cs="Arial"/>
          <w:sz w:val="28"/>
          <w:szCs w:val="28"/>
          <w:lang w:eastAsia="en-US"/>
        </w:rPr>
        <w:t xml:space="preserve">PER ALUNNI CON  </w:t>
      </w:r>
    </w:p>
    <w:p w:rsidR="0052420B" w:rsidRPr="001A5115" w:rsidRDefault="0052420B" w:rsidP="0052420B">
      <w:pPr>
        <w:kinsoku w:val="0"/>
        <w:spacing w:before="288"/>
        <w:jc w:val="center"/>
        <w:rPr>
          <w:rFonts w:ascii="Arial" w:hAnsi="Arial" w:cs="Arial"/>
          <w:sz w:val="28"/>
          <w:szCs w:val="28"/>
          <w:lang w:eastAsia="en-US"/>
        </w:rPr>
      </w:pPr>
      <w:r w:rsidRPr="001A5115">
        <w:rPr>
          <w:rFonts w:ascii="Arial" w:hAnsi="Arial" w:cs="Arial"/>
          <w:sz w:val="40"/>
          <w:szCs w:val="40"/>
          <w:lang w:eastAsia="en-US"/>
        </w:rPr>
        <w:t>B</w:t>
      </w:r>
      <w:r w:rsidRPr="001A5115">
        <w:rPr>
          <w:rFonts w:ascii="Arial" w:hAnsi="Arial" w:cs="Arial"/>
          <w:sz w:val="28"/>
          <w:szCs w:val="28"/>
          <w:lang w:eastAsia="en-US"/>
        </w:rPr>
        <w:t xml:space="preserve">ISOGNI </w:t>
      </w:r>
      <w:r w:rsidRPr="001A5115">
        <w:rPr>
          <w:rFonts w:ascii="Arial" w:hAnsi="Arial" w:cs="Arial"/>
          <w:sz w:val="40"/>
          <w:szCs w:val="40"/>
          <w:lang w:eastAsia="en-US"/>
        </w:rPr>
        <w:t>E</w:t>
      </w:r>
      <w:r w:rsidRPr="001A5115">
        <w:rPr>
          <w:rFonts w:ascii="Arial" w:hAnsi="Arial" w:cs="Arial"/>
          <w:sz w:val="28"/>
          <w:szCs w:val="28"/>
          <w:lang w:eastAsia="en-US"/>
        </w:rPr>
        <w:t xml:space="preserve">DUCATIVI </w:t>
      </w:r>
      <w:r w:rsidRPr="001A5115">
        <w:rPr>
          <w:rFonts w:ascii="Arial" w:hAnsi="Arial" w:cs="Arial"/>
          <w:sz w:val="40"/>
          <w:szCs w:val="40"/>
          <w:lang w:eastAsia="en-US"/>
        </w:rPr>
        <w:t>S</w:t>
      </w:r>
      <w:r w:rsidRPr="001A5115">
        <w:rPr>
          <w:rFonts w:ascii="Arial" w:hAnsi="Arial" w:cs="Arial"/>
          <w:sz w:val="28"/>
          <w:szCs w:val="28"/>
          <w:lang w:eastAsia="en-US"/>
        </w:rPr>
        <w:t>PECIALI</w:t>
      </w:r>
    </w:p>
    <w:p w:rsidR="0052420B" w:rsidRPr="002E1B35" w:rsidRDefault="0052420B" w:rsidP="0052420B">
      <w:pPr>
        <w:kinsoku w:val="0"/>
        <w:spacing w:before="288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2420B" w:rsidRPr="002E1B35" w:rsidRDefault="0052420B" w:rsidP="0052420B">
      <w:pPr>
        <w:spacing w:line="360" w:lineRule="exact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27DFB" w:rsidRPr="001A5115" w:rsidRDefault="0052420B" w:rsidP="0052420B">
      <w:pPr>
        <w:spacing w:line="360" w:lineRule="exact"/>
        <w:jc w:val="center"/>
        <w:rPr>
          <w:rFonts w:ascii="Arial" w:hAnsi="Arial" w:cs="Arial"/>
          <w:sz w:val="28"/>
          <w:szCs w:val="28"/>
        </w:rPr>
      </w:pPr>
      <w:r w:rsidRPr="001A5115">
        <w:rPr>
          <w:rFonts w:ascii="Arial" w:hAnsi="Arial" w:cs="Arial"/>
          <w:sz w:val="28"/>
          <w:szCs w:val="28"/>
          <w:lang w:eastAsia="en-US"/>
        </w:rPr>
        <w:t>ANNO SCOLASTICO………………</w:t>
      </w:r>
    </w:p>
    <w:p w:rsidR="00027DFB" w:rsidRPr="002E1B35" w:rsidRDefault="00027DFB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027DFB" w:rsidRDefault="00027DFB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2420B" w:rsidRDefault="0052420B">
      <w:pPr>
        <w:spacing w:line="360" w:lineRule="exact"/>
        <w:rPr>
          <w:color w:val="auto"/>
        </w:rPr>
      </w:pPr>
    </w:p>
    <w:p w:rsidR="0052420B" w:rsidRDefault="0052420B">
      <w:pPr>
        <w:spacing w:line="360" w:lineRule="exact"/>
        <w:rPr>
          <w:color w:val="auto"/>
        </w:rPr>
      </w:pPr>
    </w:p>
    <w:p w:rsidR="0052420B" w:rsidRDefault="0052420B">
      <w:pPr>
        <w:spacing w:line="360" w:lineRule="exact"/>
        <w:rPr>
          <w:color w:val="auto"/>
        </w:rPr>
      </w:pPr>
    </w:p>
    <w:p w:rsidR="00735F54" w:rsidRDefault="00735F54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2E1B35" w:rsidRDefault="002E1B35">
      <w:pPr>
        <w:spacing w:line="360" w:lineRule="exact"/>
        <w:rPr>
          <w:color w:val="auto"/>
        </w:rPr>
      </w:pPr>
    </w:p>
    <w:p w:rsidR="00735F54" w:rsidRDefault="00735F54">
      <w:pPr>
        <w:spacing w:line="360" w:lineRule="exact"/>
        <w:rPr>
          <w:color w:val="auto"/>
        </w:rPr>
      </w:pPr>
    </w:p>
    <w:p w:rsidR="00DE7F53" w:rsidRDefault="00DE7F53">
      <w:pPr>
        <w:spacing w:line="360" w:lineRule="exact"/>
        <w:rPr>
          <w:color w:val="auto"/>
        </w:rPr>
      </w:pPr>
    </w:p>
    <w:p w:rsidR="0052420B" w:rsidRDefault="002E1B35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1197610</wp:posOffset>
                </wp:positionH>
                <wp:positionV relativeFrom="paragraph">
                  <wp:posOffset>163830</wp:posOffset>
                </wp:positionV>
                <wp:extent cx="4418092" cy="266574"/>
                <wp:effectExtent l="0" t="0" r="1905" b="6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8092" cy="26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Pr="00EE259E" w:rsidRDefault="002B07CA" w:rsidP="00BC5B51">
                            <w:pPr>
                              <w:pStyle w:val="Bodytext5"/>
                              <w:shd w:val="clear" w:color="auto" w:fill="auto"/>
                              <w:spacing w:line="32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color w:val="000000"/>
                              </w:rPr>
                              <w:t>ELEMENTI CONOSCITIVI DELL'ALUNNO/A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3pt;margin-top:12.9pt;width:347.9pt;height:2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5OQngIAAJM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" filled="f" stroked="f">
                <v:path arrowok="t"/>
                <v:textbox inset="0,0,0,0">
                  <w:txbxContent>
                    <w:p w:rsidR="002B07CA" w:rsidRPr="00EE259E" w:rsidRDefault="002B07CA" w:rsidP="00BC5B51">
                      <w:pPr>
                        <w:pStyle w:val="Bodytext5"/>
                        <w:shd w:val="clear" w:color="auto" w:fill="auto"/>
                        <w:spacing w:line="320" w:lineRule="exact"/>
                        <w:rPr>
                          <w:color w:val="000000"/>
                        </w:rPr>
                      </w:pPr>
                      <w:r>
                        <w:rPr>
                          <w:rStyle w:val="Bodytext5Exact"/>
                          <w:b/>
                          <w:bCs/>
                          <w:color w:val="000000"/>
                        </w:rPr>
                        <w:t>ELEMENTI CONOSCITIVI DELL'ALUNNO/A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499745</wp:posOffset>
                </wp:positionV>
                <wp:extent cx="6647815" cy="34258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7815" cy="342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7207"/>
                            </w:tblGrid>
                            <w:tr w:rsidR="002B07CA" w:rsidRPr="002E1B35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04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80" w:lineRule="exact"/>
                                    <w:ind w:firstLine="0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bookmarkStart w:id="0" w:name="_GoBack"/>
                                  <w:r w:rsidRPr="002E1B35">
                                    <w:rPr>
                                      <w:rStyle w:val="Bodytext214pt"/>
                                      <w:bCs/>
                                      <w:color w:val="000000"/>
                                    </w:rPr>
                                    <w:t>Dati anagrafici</w:t>
                                  </w: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Nome e Cognome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Luogo e data di nascita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b w:val="0"/>
                                    </w:rPr>
                                    <w:t>Plesso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b w:val="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5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b w:val="0"/>
                                    </w:rPr>
                                    <w:t>Sezione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 w:rsidP="00E45FD1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5" w:lineRule="exact"/>
                                    <w:ind w:firstLine="128"/>
                                    <w:jc w:val="left"/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 xml:space="preserve">Insegnante referente /    </w:t>
                                  </w:r>
                                </w:p>
                                <w:p w:rsidR="002B07CA" w:rsidRPr="002E1B35" w:rsidRDefault="002B07CA" w:rsidP="00E45FD1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5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Coordinatore di classe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35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Composizione nucleo familiare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5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Nome e Cognome dei genitori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07CA" w:rsidRPr="002E1B35" w:rsidTr="00E45FD1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E1B35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8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 w:rsidRPr="002E1B35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Telefono</w:t>
                                  </w:r>
                                  <w:r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 xml:space="preserve"> dei genitori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2E1B35" w:rsidRDefault="002B07C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2B07CA" w:rsidRPr="002E1B35" w:rsidRDefault="002B07C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7pt;margin-top:39.35pt;width:523.45pt;height:269.7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8moQIAAJsFAAAOAAAAZHJzL2Uyb0RvYy54bWysVG1vmzAQ/j5p/8Hyd8pLCQFUUrUhTJO6&#13;&#10;F6ndD3DABGtgM9sJdNP++84mpGmrSdM2PljH+Xx3zz13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" filled="f" stroked="f">
                <v:path arrowok="t"/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7207"/>
                      </w:tblGrid>
                      <w:tr w:rsidR="002B07CA" w:rsidRPr="002E1B35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04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bookmarkStart w:id="1" w:name="_GoBack"/>
                            <w:r w:rsidRPr="002E1B35">
                              <w:rPr>
                                <w:rStyle w:val="Bodytext214pt"/>
                                <w:bCs/>
                                <w:color w:val="000000"/>
                              </w:rPr>
                              <w:t>Dati anagrafici</w:t>
                            </w: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Nome e Cognome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Luogo e data di nascita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b w:val="0"/>
                              </w:rPr>
                              <w:t>Plesso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b w:val="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45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b w:val="0"/>
                              </w:rPr>
                              <w:t>Sezione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 w:rsidP="00E45FD1">
                            <w:pPr>
                              <w:pStyle w:val="Bodytext21"/>
                              <w:shd w:val="clear" w:color="auto" w:fill="auto"/>
                              <w:spacing w:before="0" w:after="0" w:line="245" w:lineRule="exact"/>
                              <w:ind w:firstLine="128"/>
                              <w:jc w:val="left"/>
                              <w:rPr>
                                <w:rStyle w:val="Bodytext20"/>
                                <w:bCs/>
                                <w:color w:val="00000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 xml:space="preserve">Insegnante referente /    </w:t>
                            </w:r>
                          </w:p>
                          <w:p w:rsidR="002B07CA" w:rsidRPr="002E1B35" w:rsidRDefault="002B07CA" w:rsidP="00E45FD1">
                            <w:pPr>
                              <w:pStyle w:val="Bodytext21"/>
                              <w:shd w:val="clear" w:color="auto" w:fill="auto"/>
                              <w:spacing w:before="0" w:after="0" w:line="245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Coordinatore di classe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35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Composizione nucleo familiare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45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Nome e Cognome dei genitori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07CA" w:rsidRPr="002E1B35" w:rsidTr="00E45FD1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E1B35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8"/>
                              <w:jc w:val="left"/>
                              <w:rPr>
                                <w:b w:val="0"/>
                              </w:rPr>
                            </w:pPr>
                            <w:r w:rsidRPr="002E1B35">
                              <w:rPr>
                                <w:rStyle w:val="Bodytext20"/>
                                <w:bCs/>
                                <w:color w:val="000000"/>
                              </w:rPr>
                              <w:t>Telefono</w:t>
                            </w:r>
                            <w:r>
                              <w:rPr>
                                <w:rStyle w:val="Bodytext20"/>
                                <w:bCs/>
                                <w:color w:val="000000"/>
                              </w:rPr>
                              <w:t xml:space="preserve"> dei genitori</w:t>
                            </w:r>
                          </w:p>
                        </w:tc>
                        <w:tc>
                          <w:tcPr>
                            <w:tcW w:w="7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2E1B35" w:rsidRDefault="002B07C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2B07CA" w:rsidRPr="002E1B35" w:rsidRDefault="002B07C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1075690</wp:posOffset>
                </wp:positionH>
                <wp:positionV relativeFrom="paragraph">
                  <wp:posOffset>4137025</wp:posOffset>
                </wp:positionV>
                <wp:extent cx="4538345" cy="53213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83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Default="002B07CA">
                            <w:pPr>
                              <w:pStyle w:val="Bodytext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89" w:lineRule="exact"/>
                              <w:jc w:val="center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color w:val="000000"/>
                              </w:rPr>
                              <w:t>Individuazione della situazione di</w:t>
                            </w:r>
                            <w:r>
                              <w:rPr>
                                <w:rStyle w:val="Bodytext5Exact"/>
                                <w:b/>
                                <w:bCs/>
                                <w:color w:val="000000"/>
                              </w:rPr>
                              <w:br/>
                              <w:t>BISOGNO EDUCATIVO SPECIALE da parte 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4.7pt;margin-top:325.75pt;width:357.35pt;height:41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" filled="f" stroked="f">
                <v:path arrowok="t"/>
                <v:textbox style="mso-fit-shape-to-text:t" inset="0,0,0,0">
                  <w:txbxContent>
                    <w:p w:rsidR="002B07CA" w:rsidRDefault="002B07CA">
                      <w:pPr>
                        <w:pStyle w:val="Bodytext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89" w:lineRule="exact"/>
                        <w:jc w:val="center"/>
                      </w:pPr>
                      <w:r>
                        <w:rPr>
                          <w:rStyle w:val="Bodytext5Exact"/>
                          <w:b/>
                          <w:bCs/>
                          <w:color w:val="000000"/>
                        </w:rPr>
                        <w:t>Individuazione della situazione di</w:t>
                      </w:r>
                      <w:r>
                        <w:rPr>
                          <w:rStyle w:val="Bodytext5Exact"/>
                          <w:b/>
                          <w:bCs/>
                          <w:color w:val="000000"/>
                        </w:rPr>
                        <w:br/>
                        <w:t>BISOGNO EDUCATIVO SPECIALE da parte 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4981575</wp:posOffset>
                </wp:positionV>
                <wp:extent cx="5593080" cy="386143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3080" cy="386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Default="002B07CA">
                            <w:pPr>
                              <w:pStyle w:val="Bodytext6"/>
                              <w:shd w:val="clear" w:color="auto" w:fill="auto"/>
                              <w:spacing w:after="234" w:line="280" w:lineRule="exact"/>
                              <w:ind w:left="36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SERVIZIO SANITARIO</w:t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8804"/>
                              </w:tabs>
                              <w:spacing w:before="0" w:after="247" w:line="21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Diagnosi /: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7"/>
                              <w:shd w:val="clear" w:color="auto" w:fill="auto"/>
                              <w:spacing w:before="0" w:after="16" w:line="170" w:lineRule="exac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(o diagnosi rilasciata da privati, in attesa di ratifica e certificazione da parte del Servizio Sanitario Nazionale)</w:t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7590"/>
                              </w:tabs>
                              <w:spacing w:before="0" w:after="0" w:line="36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Codice ICD10: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right" w:leader="underscore" w:pos="6073"/>
                                <w:tab w:val="left" w:leader="underscore" w:pos="6496"/>
                                <w:tab w:val="center" w:leader="underscore" w:pos="7153"/>
                                <w:tab w:val="left" w:leader="underscore" w:pos="7777"/>
                              </w:tabs>
                              <w:spacing w:before="0" w:after="0" w:line="36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Redatta da 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in data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8017"/>
                              </w:tabs>
                              <w:spacing w:before="0" w:after="0" w:line="36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Aggiornamenti diagnostici: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7993"/>
                              </w:tabs>
                              <w:spacing w:before="0" w:after="0" w:line="36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Altre relazioni cliniche: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7902"/>
                              </w:tabs>
                              <w:spacing w:before="0" w:after="244" w:line="36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Interventi riabilitativi: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6"/>
                              <w:shd w:val="clear" w:color="auto" w:fill="auto"/>
                              <w:spacing w:after="0" w:line="280" w:lineRule="exact"/>
                              <w:ind w:left="3940" w:hanging="4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ALTRO SERVIZIO</w:t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4979"/>
                              </w:tabs>
                              <w:spacing w:before="0" w:after="0" w:line="365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Documentazione presentata alla scuola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right" w:leader="underscore" w:pos="6073"/>
                                <w:tab w:val="left" w:leader="underscore" w:pos="6496"/>
                                <w:tab w:val="center" w:leader="underscore" w:pos="7153"/>
                                <w:tab w:val="left" w:leader="underscore" w:pos="7777"/>
                              </w:tabs>
                              <w:spacing w:before="0" w:after="0" w:line="365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Redatta da 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in data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173" w:line="365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(relazione da allegare)</w:t>
                            </w:r>
                          </w:p>
                          <w:p w:rsidR="002B07CA" w:rsidRDefault="002B07CA">
                            <w:pPr>
                              <w:pStyle w:val="Bodytext6"/>
                              <w:shd w:val="clear" w:color="auto" w:fill="auto"/>
                              <w:spacing w:after="0" w:line="374" w:lineRule="exact"/>
                              <w:ind w:left="2360" w:firstLine="6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CONSIGLIO DI CLASSE/TEAM DOCENTI</w:t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3140"/>
                              </w:tabs>
                              <w:spacing w:before="0" w:after="0" w:line="374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Relazione/scheda di individuazione alunni con Bes 3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tabs>
                                <w:tab w:val="right" w:leader="underscore" w:pos="6073"/>
                                <w:tab w:val="left" w:leader="underscore" w:pos="6496"/>
                                <w:tab w:val="center" w:leader="underscore" w:pos="7153"/>
                                <w:tab w:val="left" w:leader="underscore" w:pos="7777"/>
                              </w:tabs>
                              <w:spacing w:before="0" w:after="0" w:line="374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Redatta da :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in data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color w:val="000000"/>
                              </w:rPr>
                              <w:t>(relazione da allegare)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.5pt;margin-top:392.25pt;width:440.4pt;height:304.0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" filled="f" stroked="f">
                <v:path arrowok="t"/>
                <v:textbox style="mso-fit-shape-to-text:t" inset="0,0,0,0">
                  <w:txbxContent>
                    <w:p w:rsidR="002B07CA" w:rsidRDefault="002B07CA">
                      <w:pPr>
                        <w:pStyle w:val="Bodytext6"/>
                        <w:shd w:val="clear" w:color="auto" w:fill="auto"/>
                        <w:spacing w:after="234" w:line="280" w:lineRule="exact"/>
                        <w:ind w:left="3620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SERVIZIO SANITARIO</w:t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8804"/>
                        </w:tabs>
                        <w:spacing w:before="0" w:after="247" w:line="21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Diagnosi /: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7"/>
                        <w:shd w:val="clear" w:color="auto" w:fill="auto"/>
                        <w:spacing w:before="0" w:after="16" w:line="170" w:lineRule="exact"/>
                      </w:pPr>
                      <w:r>
                        <w:rPr>
                          <w:rStyle w:val="Bodytext7Exact"/>
                          <w:color w:val="000000"/>
                        </w:rPr>
                        <w:t>(o diagnosi rilasciata da privati, in attesa di ratifica e certificazione da parte del Servizio Sanitario Nazionale)</w:t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7590"/>
                        </w:tabs>
                        <w:spacing w:before="0" w:after="0" w:line="36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Codice ICD10: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right" w:leader="underscore" w:pos="6073"/>
                          <w:tab w:val="left" w:leader="underscore" w:pos="6496"/>
                          <w:tab w:val="center" w:leader="underscore" w:pos="7153"/>
                          <w:tab w:val="left" w:leader="underscore" w:pos="7777"/>
                        </w:tabs>
                        <w:spacing w:before="0" w:after="0" w:line="36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Redatta da 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in data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8017"/>
                        </w:tabs>
                        <w:spacing w:before="0" w:after="0" w:line="36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Aggiornamenti diagnostici: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7993"/>
                        </w:tabs>
                        <w:spacing w:before="0" w:after="0" w:line="36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Altre relazioni cliniche: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7902"/>
                        </w:tabs>
                        <w:spacing w:before="0" w:after="244" w:line="36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Interventi riabilitativi: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6"/>
                        <w:shd w:val="clear" w:color="auto" w:fill="auto"/>
                        <w:spacing w:after="0" w:line="280" w:lineRule="exact"/>
                        <w:ind w:left="3940" w:hanging="4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ALTRO SERVIZIO</w:t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4979"/>
                        </w:tabs>
                        <w:spacing w:before="0" w:after="0" w:line="365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Documentazione presentata alla scuola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right" w:leader="underscore" w:pos="6073"/>
                          <w:tab w:val="left" w:leader="underscore" w:pos="6496"/>
                          <w:tab w:val="center" w:leader="underscore" w:pos="7153"/>
                          <w:tab w:val="left" w:leader="underscore" w:pos="7777"/>
                        </w:tabs>
                        <w:spacing w:before="0" w:after="0" w:line="365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Redatta da 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in data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spacing w:before="0" w:after="173" w:line="365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(relazione da allegare)</w:t>
                      </w:r>
                    </w:p>
                    <w:p w:rsidR="002B07CA" w:rsidRDefault="002B07CA">
                      <w:pPr>
                        <w:pStyle w:val="Bodytext6"/>
                        <w:shd w:val="clear" w:color="auto" w:fill="auto"/>
                        <w:spacing w:after="0" w:line="374" w:lineRule="exact"/>
                        <w:ind w:left="2360" w:firstLine="6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CONSIGLIO DI CLASSE/TEAM DOCENTI</w:t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left" w:leader="underscore" w:pos="3140"/>
                        </w:tabs>
                        <w:spacing w:before="0" w:after="0" w:line="374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Relazione/scheda di individuazione alunni con Bes 3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tabs>
                          <w:tab w:val="right" w:leader="underscore" w:pos="6073"/>
                          <w:tab w:val="left" w:leader="underscore" w:pos="6496"/>
                          <w:tab w:val="center" w:leader="underscore" w:pos="7153"/>
                          <w:tab w:val="left" w:leader="underscore" w:pos="7777"/>
                        </w:tabs>
                        <w:spacing w:before="0" w:after="0" w:line="374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Redatta da :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in data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  <w:t>/</w:t>
                      </w: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2B07CA" w:rsidRDefault="002B07CA">
                      <w:pPr>
                        <w:pStyle w:val="Bodytext21"/>
                        <w:shd w:val="clear" w:color="auto" w:fill="auto"/>
                        <w:spacing w:before="0" w:after="0" w:line="210" w:lineRule="exact"/>
                      </w:pPr>
                      <w:r>
                        <w:rPr>
                          <w:rStyle w:val="Bodytext2Exact"/>
                          <w:b/>
                          <w:bCs/>
                          <w:color w:val="000000"/>
                        </w:rPr>
                        <w:t>(relazione da allegare)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9B5" w:rsidRDefault="008D59B5">
      <w:pPr>
        <w:spacing w:line="360" w:lineRule="exact"/>
        <w:rPr>
          <w:color w:val="auto"/>
        </w:rPr>
      </w:pPr>
    </w:p>
    <w:p w:rsidR="00BC5B51" w:rsidRDefault="00BC5B51">
      <w:pPr>
        <w:spacing w:line="360" w:lineRule="exact"/>
        <w:rPr>
          <w:color w:val="auto"/>
        </w:rPr>
      </w:pPr>
    </w:p>
    <w:p w:rsidR="00EE259E" w:rsidRDefault="00EE259E">
      <w:pPr>
        <w:spacing w:line="360" w:lineRule="exact"/>
        <w:rPr>
          <w:color w:val="auto"/>
        </w:rPr>
      </w:pPr>
    </w:p>
    <w:p w:rsidR="00EE259E" w:rsidRDefault="00EE259E">
      <w:pPr>
        <w:spacing w:line="360" w:lineRule="exact"/>
        <w:rPr>
          <w:color w:val="auto"/>
        </w:rPr>
      </w:pPr>
    </w:p>
    <w:p w:rsidR="00EE259E" w:rsidRDefault="00EE259E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>
      <w:pPr>
        <w:spacing w:line="360" w:lineRule="exact"/>
        <w:rPr>
          <w:color w:val="auto"/>
        </w:rPr>
      </w:pPr>
    </w:p>
    <w:p w:rsidR="00E45FD1" w:rsidRDefault="00E45FD1">
      <w:pPr>
        <w:spacing w:line="360" w:lineRule="exact"/>
        <w:rPr>
          <w:color w:val="auto"/>
        </w:rPr>
      </w:pPr>
    </w:p>
    <w:p w:rsidR="00EE259E" w:rsidRDefault="00EE259E">
      <w:pPr>
        <w:spacing w:line="360" w:lineRule="exact"/>
        <w:rPr>
          <w:color w:val="auto"/>
        </w:rPr>
      </w:pPr>
    </w:p>
    <w:p w:rsidR="00EE259E" w:rsidRDefault="00EE259E">
      <w:pPr>
        <w:spacing w:line="360" w:lineRule="exact"/>
        <w:rPr>
          <w:color w:val="auto"/>
        </w:rPr>
      </w:pPr>
    </w:p>
    <w:p w:rsidR="00EE259E" w:rsidRDefault="00EE259E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E45FD1" w:rsidRDefault="00E45FD1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 w:rsidP="00E45FD1">
      <w:pPr>
        <w:spacing w:line="360" w:lineRule="exact"/>
        <w:jc w:val="right"/>
        <w:rPr>
          <w:color w:val="auto"/>
        </w:rPr>
      </w:pPr>
    </w:p>
    <w:p w:rsidR="00E45FD1" w:rsidRDefault="00E45FD1" w:rsidP="00E45FD1">
      <w:pPr>
        <w:spacing w:line="360" w:lineRule="exact"/>
        <w:jc w:val="right"/>
        <w:rPr>
          <w:color w:val="auto"/>
        </w:rPr>
      </w:pPr>
    </w:p>
    <w:p w:rsidR="00E45FD1" w:rsidRDefault="00E45FD1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8D59B5" w:rsidRDefault="008D59B5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1270</wp:posOffset>
                </wp:positionV>
                <wp:extent cx="5504815" cy="241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48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Default="002B07CA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20" w:lineRule="exact"/>
                            </w:pPr>
                            <w:bookmarkStart w:id="2" w:name="bookmark1"/>
                            <w:r>
                              <w:rPr>
                                <w:rStyle w:val="Heading2Exact"/>
                                <w:b/>
                                <w:bCs/>
                                <w:color w:val="000000"/>
                              </w:rPr>
                              <w:t>Problematiche riscontrate dal team/consiglio di classe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6.8pt;margin-top:.1pt;width:433.45pt;height:1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" filled="f" stroked="f">
                <v:path arrowok="t"/>
                <v:textbox style="mso-fit-shape-to-text:t" inset="0,0,0,0">
                  <w:txbxContent>
                    <w:p w:rsidR="002B07CA" w:rsidRDefault="002B07CA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20" w:lineRule="exact"/>
                      </w:pPr>
                      <w:bookmarkStart w:id="1" w:name="bookmark1"/>
                      <w:r>
                        <w:rPr>
                          <w:rStyle w:val="Heading2Exact"/>
                          <w:b/>
                          <w:bCs/>
                          <w:color w:val="000000"/>
                        </w:rPr>
                        <w:t>Problematiche riscontrate dal team/consiglio di classe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487680</wp:posOffset>
                </wp:positionV>
                <wp:extent cx="6656705" cy="1460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670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Default="002B07C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95pt;margin-top:38.4pt;width:524.15pt;height:1.1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" filled="f" stroked="f">
                <v:path arrowok="t"/>
                <v:textbox style="mso-fit-shape-to-text:t" inset="0,0,0,0">
                  <w:txbxContent>
                    <w:p w:rsidR="002B07CA" w:rsidRDefault="002B07C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31" w:rsidRDefault="00371D31">
      <w:pPr>
        <w:spacing w:line="360" w:lineRule="exact"/>
        <w:rPr>
          <w:color w:val="auto"/>
        </w:rPr>
      </w:pPr>
    </w:p>
    <w:tbl>
      <w:tblPr>
        <w:tblpPr w:leftFromText="141" w:rightFromText="141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673"/>
        <w:gridCol w:w="1172"/>
        <w:gridCol w:w="409"/>
        <w:gridCol w:w="1292"/>
        <w:gridCol w:w="352"/>
        <w:gridCol w:w="1494"/>
        <w:gridCol w:w="794"/>
        <w:gridCol w:w="706"/>
        <w:gridCol w:w="924"/>
      </w:tblGrid>
      <w:tr w:rsidR="002A07B1" w:rsidTr="00E15395">
        <w:trPr>
          <w:trHeight w:hRule="exact" w:val="606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80" w:lineRule="exact"/>
              <w:ind w:firstLine="125"/>
              <w:jc w:val="left"/>
            </w:pPr>
            <w:r>
              <w:rPr>
                <w:rStyle w:val="Bodytext214pt1"/>
                <w:b/>
                <w:bCs/>
                <w:color w:val="000000"/>
              </w:rPr>
              <w:t>Dopo un primo periodo di osservazione sono emersi i seguenti bisogni:</w:t>
            </w:r>
          </w:p>
        </w:tc>
      </w:tr>
      <w:tr w:rsidR="002A07B1" w:rsidTr="00E15395">
        <w:trPr>
          <w:trHeight w:hRule="exact" w:val="601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Difficoltà di apprendimento in:</w:t>
            </w:r>
          </w:p>
        </w:tc>
      </w:tr>
      <w:tr w:rsidR="002A07B1" w:rsidTr="00E15395">
        <w:trPr>
          <w:trHeight w:hRule="exact" w:val="390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E1B35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</w:pPr>
            <w:r>
              <w:rPr>
                <w:rStyle w:val="Bodytext20"/>
                <w:b/>
                <w:bCs/>
                <w:color w:val="000000"/>
              </w:rPr>
              <w:t xml:space="preserve"> </w:t>
            </w:r>
            <w:r w:rsidR="002A07B1">
              <w:rPr>
                <w:rStyle w:val="Bodytext20"/>
                <w:b/>
                <w:bCs/>
                <w:color w:val="000000"/>
              </w:rPr>
              <w:t>Italiano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6"/>
            </w:pPr>
            <w:r>
              <w:rPr>
                <w:rStyle w:val="Bodytext20"/>
                <w:b/>
                <w:bCs/>
                <w:color w:val="000000"/>
              </w:rPr>
              <w:t>Matematica</w:t>
            </w:r>
          </w:p>
        </w:tc>
      </w:tr>
      <w:tr w:rsidR="002A07B1" w:rsidTr="00E15395">
        <w:trPr>
          <w:trHeight w:hRule="exact" w:val="390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</w:pPr>
            <w:r>
              <w:rPr>
                <w:rStyle w:val="Bodytext20"/>
                <w:b/>
                <w:bCs/>
                <w:color w:val="000000"/>
              </w:rPr>
              <w:t xml:space="preserve"> Storia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6"/>
            </w:pPr>
            <w:r>
              <w:rPr>
                <w:rStyle w:val="Bodytext20"/>
                <w:b/>
                <w:bCs/>
                <w:color w:val="000000"/>
              </w:rPr>
              <w:t xml:space="preserve"> Scienze</w:t>
            </w:r>
          </w:p>
        </w:tc>
      </w:tr>
      <w:tr w:rsidR="002A07B1" w:rsidTr="00E15395">
        <w:trPr>
          <w:trHeight w:hRule="exact" w:val="390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</w:pPr>
            <w:r>
              <w:rPr>
                <w:rStyle w:val="Bodytext20"/>
                <w:b/>
                <w:bCs/>
                <w:color w:val="000000"/>
              </w:rPr>
              <w:t xml:space="preserve"> Geografia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4259"/>
              </w:tabs>
              <w:spacing w:before="0" w:after="0" w:line="210" w:lineRule="exact"/>
              <w:ind w:firstLine="136"/>
            </w:pPr>
            <w:r>
              <w:rPr>
                <w:rStyle w:val="Bodytext20"/>
                <w:b/>
                <w:bCs/>
                <w:color w:val="000000"/>
              </w:rPr>
              <w:t xml:space="preserve"> Altre discipline</w:t>
            </w:r>
            <w:r>
              <w:rPr>
                <w:rStyle w:val="Bodytext20"/>
                <w:b/>
                <w:bCs/>
                <w:color w:val="000000"/>
              </w:rPr>
              <w:tab/>
            </w:r>
          </w:p>
        </w:tc>
      </w:tr>
      <w:tr w:rsidR="002A07B1" w:rsidTr="00E15395">
        <w:trPr>
          <w:trHeight w:hRule="exact" w:val="386"/>
        </w:trPr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4306"/>
              </w:tabs>
              <w:spacing w:before="0" w:after="0" w:line="210" w:lineRule="exact"/>
              <w:ind w:firstLine="139"/>
            </w:pPr>
            <w:r>
              <w:rPr>
                <w:rStyle w:val="Bodytext20"/>
                <w:b/>
                <w:bCs/>
                <w:color w:val="000000"/>
              </w:rPr>
              <w:t xml:space="preserve"> Lingua straniera (inglese,</w:t>
            </w:r>
            <w:r>
              <w:rPr>
                <w:rStyle w:val="Bodytext20"/>
                <w:b/>
                <w:bCs/>
                <w:color w:val="000000"/>
              </w:rPr>
              <w:tab/>
              <w:t>)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4254"/>
              </w:tabs>
              <w:spacing w:before="0" w:after="0" w:line="210" w:lineRule="exact"/>
              <w:ind w:firstLine="136"/>
            </w:pPr>
            <w:r>
              <w:rPr>
                <w:rStyle w:val="Bodytext20"/>
                <w:b/>
                <w:bCs/>
                <w:color w:val="000000"/>
              </w:rPr>
              <w:t xml:space="preserve"> Altre discipline</w:t>
            </w:r>
            <w:r>
              <w:rPr>
                <w:rStyle w:val="Bodytext20"/>
                <w:b/>
                <w:bCs/>
                <w:color w:val="000000"/>
              </w:rPr>
              <w:tab/>
            </w:r>
          </w:p>
        </w:tc>
      </w:tr>
      <w:tr w:rsidR="002A07B1" w:rsidTr="00E15395">
        <w:trPr>
          <w:trHeight w:hRule="exact" w:val="606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Metodo di lavoro</w:t>
            </w:r>
          </w:p>
        </w:tc>
      </w:tr>
      <w:tr w:rsidR="002A07B1" w:rsidTr="00E15395">
        <w:trPr>
          <w:trHeight w:hRule="exact" w:val="395"/>
        </w:trPr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0"/>
              <w:jc w:val="left"/>
            </w:pPr>
            <w:r>
              <w:rPr>
                <w:rStyle w:val="Bodytext20"/>
                <w:b/>
                <w:bCs/>
                <w:color w:val="000000"/>
              </w:rPr>
              <w:t>Sa organizzare il lavoro da solo/a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sì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a volte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no</w:t>
            </w:r>
          </w:p>
        </w:tc>
      </w:tr>
      <w:tr w:rsidR="002A07B1" w:rsidTr="00E15395">
        <w:trPr>
          <w:trHeight w:hRule="exact" w:val="401"/>
        </w:trPr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0"/>
              <w:jc w:val="left"/>
            </w:pPr>
            <w:r>
              <w:rPr>
                <w:rStyle w:val="Bodytext20"/>
                <w:b/>
                <w:bCs/>
                <w:color w:val="000000"/>
              </w:rPr>
              <w:t>Se aiutato/a, sa organizzare il lavoro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sì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a volte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no</w:t>
            </w:r>
          </w:p>
        </w:tc>
      </w:tr>
      <w:tr w:rsidR="002A07B1" w:rsidTr="00E15395">
        <w:trPr>
          <w:trHeight w:hRule="exact" w:val="601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Punti di forza dell'alunno</w:t>
            </w:r>
          </w:p>
        </w:tc>
      </w:tr>
      <w:tr w:rsidR="002A07B1" w:rsidTr="00E15395">
        <w:trPr>
          <w:trHeight w:hRule="exact" w:val="48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27"/>
              <w:jc w:val="left"/>
            </w:pPr>
            <w:r>
              <w:rPr>
                <w:rStyle w:val="Bodytext20"/>
                <w:b/>
                <w:bCs/>
                <w:color w:val="000000"/>
              </w:rPr>
              <w:t>Discipline preferite: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7B1" w:rsidRDefault="002A07B1" w:rsidP="002A07B1">
            <w:pPr>
              <w:rPr>
                <w:color w:val="auto"/>
                <w:sz w:val="10"/>
                <w:szCs w:val="10"/>
              </w:rPr>
            </w:pPr>
          </w:p>
        </w:tc>
      </w:tr>
      <w:tr w:rsidR="002A07B1" w:rsidTr="00E15395">
        <w:trPr>
          <w:trHeight w:hRule="exact" w:val="48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27"/>
              <w:jc w:val="left"/>
            </w:pPr>
            <w:r>
              <w:rPr>
                <w:rStyle w:val="Bodytext20"/>
                <w:b/>
                <w:bCs/>
                <w:color w:val="000000"/>
              </w:rPr>
              <w:t>Attività preferite: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7B1" w:rsidRDefault="002A07B1" w:rsidP="002A07B1">
            <w:pPr>
              <w:rPr>
                <w:color w:val="auto"/>
                <w:sz w:val="10"/>
                <w:szCs w:val="10"/>
              </w:rPr>
            </w:pPr>
          </w:p>
        </w:tc>
      </w:tr>
      <w:tr w:rsidR="002A07B1" w:rsidTr="00E15395">
        <w:trPr>
          <w:trHeight w:hRule="exact" w:val="601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Punti di forza nel gruppo classe</w:t>
            </w:r>
          </w:p>
        </w:tc>
      </w:tr>
      <w:tr w:rsidR="002A07B1" w:rsidTr="00E15395">
        <w:trPr>
          <w:trHeight w:hRule="exact" w:val="426"/>
        </w:trPr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40" w:lineRule="exact"/>
              <w:ind w:firstLine="131"/>
              <w:jc w:val="left"/>
            </w:pPr>
            <w:r>
              <w:rPr>
                <w:rStyle w:val="Bodytext20"/>
                <w:b/>
                <w:bCs/>
                <w:color w:val="000000"/>
              </w:rPr>
              <w:t>Presenza di un compagno o un gruppo di compagni di riferimento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18"/>
              </w:tabs>
              <w:spacing w:before="0" w:after="0" w:line="210" w:lineRule="exact"/>
              <w:ind w:firstLine="8"/>
            </w:pPr>
            <w:r>
              <w:rPr>
                <w:rStyle w:val="Bodytext20"/>
                <w:b/>
                <w:bCs/>
                <w:color w:val="000000"/>
              </w:rPr>
              <w:t>per le attività disciplinari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18"/>
              </w:tabs>
              <w:spacing w:before="0" w:after="0" w:line="210" w:lineRule="exact"/>
              <w:ind w:firstLine="0"/>
              <w:jc w:val="center"/>
            </w:pPr>
            <w:r>
              <w:t>SI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18"/>
              </w:tabs>
              <w:spacing w:before="0" w:after="0" w:line="210" w:lineRule="exact"/>
              <w:ind w:firstLine="0"/>
              <w:jc w:val="center"/>
            </w:pPr>
            <w:r>
              <w:t>NO</w:t>
            </w:r>
          </w:p>
        </w:tc>
      </w:tr>
      <w:tr w:rsidR="002A07B1" w:rsidTr="00E15395">
        <w:trPr>
          <w:trHeight w:hRule="exact" w:val="420"/>
        </w:trPr>
        <w:tc>
          <w:tcPr>
            <w:tcW w:w="33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18"/>
              </w:tabs>
              <w:spacing w:before="0" w:after="0" w:line="210" w:lineRule="exact"/>
              <w:ind w:firstLine="8"/>
            </w:pP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38"/>
              </w:tabs>
              <w:spacing w:before="0" w:after="0" w:line="210" w:lineRule="exact"/>
              <w:ind w:firstLine="8"/>
            </w:pPr>
            <w:r>
              <w:rPr>
                <w:rStyle w:val="Bodytext20"/>
                <w:b/>
                <w:bCs/>
                <w:color w:val="000000"/>
              </w:rPr>
              <w:t>per il gioco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38"/>
              </w:tabs>
              <w:spacing w:before="0" w:after="0" w:line="210" w:lineRule="exact"/>
              <w:ind w:firstLine="0"/>
              <w:jc w:val="center"/>
            </w:pPr>
            <w:r>
              <w:t>SI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38"/>
              </w:tabs>
              <w:spacing w:before="0" w:after="0" w:line="210" w:lineRule="exact"/>
              <w:ind w:firstLine="0"/>
              <w:jc w:val="center"/>
            </w:pPr>
            <w:r>
              <w:t>NO</w:t>
            </w:r>
          </w:p>
        </w:tc>
      </w:tr>
      <w:tr w:rsidR="002A07B1" w:rsidTr="00E15395">
        <w:trPr>
          <w:trHeight w:hRule="exact" w:val="426"/>
        </w:trPr>
        <w:tc>
          <w:tcPr>
            <w:tcW w:w="33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538"/>
              </w:tabs>
              <w:spacing w:before="0" w:after="0" w:line="210" w:lineRule="exact"/>
              <w:ind w:firstLine="8"/>
            </w:pP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499"/>
              </w:tabs>
              <w:spacing w:before="0" w:after="0" w:line="210" w:lineRule="exact"/>
              <w:ind w:firstLine="8"/>
            </w:pPr>
            <w:r>
              <w:rPr>
                <w:rStyle w:val="Bodytext20"/>
                <w:b/>
                <w:bCs/>
                <w:color w:val="000000"/>
              </w:rPr>
              <w:t>per le attività extrascolastiche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499"/>
              </w:tabs>
              <w:spacing w:before="0" w:after="0" w:line="210" w:lineRule="exact"/>
              <w:ind w:firstLine="0"/>
              <w:jc w:val="center"/>
            </w:pPr>
            <w:r>
              <w:t>SI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tabs>
                <w:tab w:val="left" w:leader="dot" w:pos="5499"/>
              </w:tabs>
              <w:spacing w:before="0" w:after="0" w:line="210" w:lineRule="exact"/>
              <w:ind w:firstLine="0"/>
              <w:jc w:val="center"/>
            </w:pPr>
            <w:r>
              <w:t>NO</w:t>
            </w:r>
          </w:p>
        </w:tc>
      </w:tr>
      <w:tr w:rsidR="002A07B1" w:rsidTr="00E15395">
        <w:trPr>
          <w:trHeight w:hRule="exact" w:val="601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Impegno nel lavoro, esecuzione compiti e studio</w:t>
            </w:r>
          </w:p>
        </w:tc>
      </w:tr>
      <w:tr w:rsidR="002A07B1" w:rsidTr="00E15395">
        <w:trPr>
          <w:trHeight w:hRule="exact" w:val="401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20"/>
              <w:jc w:val="left"/>
            </w:pPr>
            <w:r>
              <w:rPr>
                <w:rStyle w:val="Bodytext20"/>
                <w:b/>
                <w:bCs/>
                <w:color w:val="000000"/>
              </w:rPr>
              <w:t>A casa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77"/>
              <w:jc w:val="left"/>
            </w:pPr>
            <w:r>
              <w:rPr>
                <w:rStyle w:val="Bodytext20"/>
                <w:b/>
                <w:bCs/>
                <w:color w:val="000000"/>
              </w:rPr>
              <w:t>carente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saltuario</w:t>
            </w:r>
          </w:p>
        </w:tc>
      </w:tr>
      <w:tr w:rsidR="002A07B1" w:rsidTr="00E15395">
        <w:trPr>
          <w:trHeight w:hRule="exact" w:val="411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20"/>
              <w:jc w:val="left"/>
            </w:pPr>
            <w:r>
              <w:rPr>
                <w:rStyle w:val="Bodytext20"/>
                <w:b/>
                <w:bCs/>
                <w:color w:val="000000"/>
              </w:rPr>
              <w:t>A scuola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0"/>
                <w:b/>
                <w:bCs/>
                <w:color w:val="000000"/>
              </w:rPr>
              <w:t xml:space="preserve"> carente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7B1" w:rsidRDefault="002A07B1" w:rsidP="002A07B1">
            <w:pPr>
              <w:pStyle w:val="Bodytext21"/>
              <w:shd w:val="clear" w:color="auto" w:fill="auto"/>
              <w:spacing w:before="0" w:after="0" w:line="210" w:lineRule="exact"/>
              <w:ind w:firstLine="139"/>
              <w:jc w:val="left"/>
            </w:pPr>
            <w:r>
              <w:rPr>
                <w:rStyle w:val="Bodytext20"/>
                <w:b/>
                <w:bCs/>
                <w:color w:val="000000"/>
              </w:rPr>
              <w:t>saltuario</w:t>
            </w:r>
          </w:p>
        </w:tc>
      </w:tr>
    </w:tbl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193040</wp:posOffset>
                </wp:positionV>
                <wp:extent cx="2545080" cy="2032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50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Default="002B07CA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3" w:name="bookmark2"/>
                            <w:r>
                              <w:rPr>
                                <w:rStyle w:val="Heading2Exact"/>
                                <w:b/>
                                <w:bCs/>
                                <w:color w:val="000000"/>
                              </w:rPr>
                              <w:t>Osservazione dell'alunno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3.2pt;margin-top:15.2pt;width:200.4pt;height:1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" filled="f" stroked="f">
                <v:path arrowok="t"/>
                <v:textbox style="mso-fit-shape-to-text:t" inset="0,0,0,0">
                  <w:txbxContent>
                    <w:p w:rsidR="002B07CA" w:rsidRDefault="002B07CA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3" w:name="bookmark2"/>
                      <w:r>
                        <w:rPr>
                          <w:rStyle w:val="Heading2Exact"/>
                          <w:b/>
                          <w:bCs/>
                          <w:color w:val="000000"/>
                        </w:rPr>
                        <w:t>Osservazione dell'alunno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395" w:rsidRDefault="00E15395">
      <w:pPr>
        <w:spacing w:line="360" w:lineRule="exact"/>
        <w:rPr>
          <w:color w:val="auto"/>
        </w:rPr>
      </w:pPr>
    </w:p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14605</wp:posOffset>
                </wp:positionV>
                <wp:extent cx="6668770" cy="148399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877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8"/>
                              <w:gridCol w:w="1560"/>
                              <w:gridCol w:w="1555"/>
                              <w:gridCol w:w="1570"/>
                            </w:tblGrid>
                            <w:tr w:rsidR="002B07CA" w:rsidTr="00E1539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b/>
                                      <w:bCs/>
                                      <w:color w:val="000000"/>
                                    </w:rPr>
                                    <w:t>Partecipazione al dialogo educativo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E1539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b/>
                                      <w:bCs/>
                                      <w:color w:val="000000"/>
                                    </w:rPr>
                                    <w:t>Consapevolezza delle proprie difficoltà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E1539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b/>
                                      <w:bCs/>
                                      <w:color w:val="000000"/>
                                    </w:rPr>
                                    <w:t>Consapevolezza dei propri punti di forza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E1539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125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b/>
                                      <w:bCs/>
                                      <w:color w:val="000000"/>
                                    </w:rPr>
                                    <w:t>Autostima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200" w:firstLine="0"/>
                                    <w:jc w:val="righ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A63CC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left="440" w:firstLine="6"/>
                                    <w:jc w:val="left"/>
                                  </w:pPr>
                                  <w:r w:rsidRPr="002A63CC">
                                    <w:rPr>
                                      <w:rStyle w:val="Bodytext20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</w:tbl>
                          <w:p w:rsidR="002B07CA" w:rsidRDefault="002B07C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95pt;margin-top:1.15pt;width:525.1pt;height:116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2xloQIAAJs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" filled="f" stroked="f">
                <v:path arrowok="t"/>
                <v:textbox style="mso-fit-shape-to-text:t" inset="0,0,0,0">
                  <w:txbxContent>
                    <w:tbl>
                      <w:tblPr>
                        <w:tblW w:w="0" w:type="auto"/>
                        <w:tblInd w:w="8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8"/>
                        <w:gridCol w:w="1560"/>
                        <w:gridCol w:w="1555"/>
                        <w:gridCol w:w="1570"/>
                      </w:tblGrid>
                      <w:tr w:rsidR="002B07CA" w:rsidTr="00E15395">
                        <w:trPr>
                          <w:trHeight w:hRule="exact" w:val="576"/>
                        </w:trPr>
                        <w:tc>
                          <w:tcPr>
                            <w:tcW w:w="4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0"/>
                                <w:b/>
                                <w:bCs/>
                                <w:color w:val="000000"/>
                              </w:rPr>
                              <w:t>Partecipazione al dialogo educativo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E15395">
                        <w:trPr>
                          <w:trHeight w:hRule="exact" w:val="576"/>
                        </w:trPr>
                        <w:tc>
                          <w:tcPr>
                            <w:tcW w:w="4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0"/>
                                <w:b/>
                                <w:bCs/>
                                <w:color w:val="000000"/>
                              </w:rPr>
                              <w:t>Consapevolezza delle proprie difficoltà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E15395">
                        <w:trPr>
                          <w:trHeight w:hRule="exact" w:val="576"/>
                        </w:trPr>
                        <w:tc>
                          <w:tcPr>
                            <w:tcW w:w="4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0"/>
                                <w:b/>
                                <w:bCs/>
                                <w:color w:val="000000"/>
                              </w:rPr>
                              <w:t>Consapevolezza dei propri punti di forza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E15395">
                        <w:trPr>
                          <w:trHeight w:hRule="exact" w:val="576"/>
                        </w:trPr>
                        <w:tc>
                          <w:tcPr>
                            <w:tcW w:w="4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125"/>
                              <w:jc w:val="left"/>
                            </w:pPr>
                            <w:r>
                              <w:rPr>
                                <w:rStyle w:val="Bodytext20"/>
                                <w:b/>
                                <w:bCs/>
                                <w:color w:val="000000"/>
                              </w:rPr>
                              <w:t>Autostima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200" w:firstLine="0"/>
                              <w:jc w:val="righ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A63CC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left="440" w:firstLine="6"/>
                              <w:jc w:val="left"/>
                            </w:pPr>
                            <w:r w:rsidRPr="002A63CC">
                              <w:rPr>
                                <w:rStyle w:val="Bodytext20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</w:tbl>
                    <w:p w:rsidR="002B07CA" w:rsidRDefault="002B07C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463B4E" w:rsidRDefault="00463B4E">
      <w:pPr>
        <w:spacing w:line="360" w:lineRule="exact"/>
        <w:rPr>
          <w:color w:val="auto"/>
        </w:rPr>
      </w:pPr>
    </w:p>
    <w:p w:rsidR="00371D31" w:rsidRPr="00463B4E" w:rsidRDefault="00371D31" w:rsidP="00463B4E">
      <w:pPr>
        <w:spacing w:line="360" w:lineRule="exact"/>
        <w:rPr>
          <w:b/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-215265</wp:posOffset>
                </wp:positionH>
                <wp:positionV relativeFrom="paragraph">
                  <wp:posOffset>-175846</wp:posOffset>
                </wp:positionV>
                <wp:extent cx="6668770" cy="570928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8770" cy="570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5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4"/>
                              <w:gridCol w:w="1548"/>
                              <w:gridCol w:w="1404"/>
                              <w:gridCol w:w="144"/>
                              <w:gridCol w:w="1542"/>
                              <w:gridCol w:w="1557"/>
                            </w:tblGrid>
                            <w:tr w:rsidR="002B07CA" w:rsidTr="00882882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b/>
                                      <w:bCs/>
                                      <w:color w:val="000000"/>
                                    </w:rPr>
                                    <w:t>ATTEGGIAMENTI E COMPORTAMENTI RISCONTRABILI A SCUOLA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77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 w:rsidP="00882882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60" w:firstLine="0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Regolarità frequenza scolastica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16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4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8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77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 w:rsidP="00882882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60" w:firstLine="0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Accettazione e rispetto delle regole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16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4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8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77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 w:rsidP="00882882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60" w:firstLine="0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Rispetto degli impegni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16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4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8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277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2B07CA" w:rsidRDefault="002B07CA" w:rsidP="00882882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60" w:firstLine="0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Accettazione consapevole degli strumenti compensativi e delle misure dispensative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16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4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8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77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Default="002B07CA" w:rsidP="00882882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60" w:firstLine="0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Autonomia nel lavoro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right="16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Poco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4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Non</w:t>
                                  </w:r>
                                </w:p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60" w:after="0" w:line="210" w:lineRule="exact"/>
                                    <w:ind w:right="180" w:firstLine="0"/>
                                    <w:jc w:val="righ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1101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Default="002B07CA" w:rsidP="00735F54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Altro:</w:t>
                                  </w:r>
                                </w:p>
                                <w:p w:rsidR="002B07CA" w:rsidRDefault="002B07CA" w:rsidP="00735F54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2B07CA" w:rsidRDefault="002B07CA" w:rsidP="00735F54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</w:p>
                                <w:p w:rsidR="002B07CA" w:rsidRDefault="002B07CA" w:rsidP="00735F54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b/>
                                      <w:bCs/>
                                      <w:color w:val="000000"/>
                                    </w:rPr>
                                    <w:t>STRATEGIE UTILIZZATE DALL'ALUNNO NELLO STUDIO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0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140" w:firstLine="1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Sottolinea, identifica parole chiave ...</w:t>
                                  </w:r>
                                </w:p>
                              </w:tc>
                              <w:tc>
                                <w:tcPr>
                                  <w:tcW w:w="141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580" w:firstLine="6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ACCETTABILE</w:t>
                                  </w:r>
                                </w:p>
                              </w:tc>
                              <w:tc>
                                <w:tcPr>
                                  <w:tcW w:w="1556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600" w:hanging="10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DA RECUPERARE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0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140" w:firstLine="1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Costruisce schemi, mappe, diagrammi</w:t>
                                  </w:r>
                                </w:p>
                              </w:tc>
                              <w:tc>
                                <w:tcPr>
                                  <w:tcW w:w="141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580" w:firstLine="6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ACCETTABILE</w:t>
                                  </w:r>
                                </w:p>
                              </w:tc>
                              <w:tc>
                                <w:tcPr>
                                  <w:tcW w:w="1556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600" w:hanging="10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DA RECUPERARE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20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Default="002B07CA" w:rsidP="002A07B1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Utilizza strumenti informatici (computer, correttore ortografico, software ...)</w:t>
                                  </w:r>
                                </w:p>
                                <w:p w:rsidR="002B07CA" w:rsidRPr="002A07B1" w:rsidRDefault="002B07CA" w:rsidP="002A07B1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580" w:firstLine="6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ACCETTABILE</w:t>
                                  </w:r>
                                </w:p>
                              </w:tc>
                              <w:tc>
                                <w:tcPr>
                                  <w:tcW w:w="1556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600" w:hanging="10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DA RECUPERARE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0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40" w:firstLine="1"/>
                                    <w:jc w:val="left"/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Usa strategie di memorizzazione (immagini, colori, riquadrature ...)</w:t>
                                  </w:r>
                                </w:p>
                              </w:tc>
                              <w:tc>
                                <w:tcPr>
                                  <w:tcW w:w="141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580" w:firstLine="6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ACCETTABILE</w:t>
                                  </w:r>
                                </w:p>
                              </w:tc>
                              <w:tc>
                                <w:tcPr>
                                  <w:tcW w:w="1556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07CA" w:rsidRPr="002B07CA" w:rsidRDefault="002B07CA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ind w:left="600" w:hanging="10"/>
                                    <w:jc w:val="left"/>
                                  </w:pPr>
                                  <w:r w:rsidRPr="002B07CA">
                                    <w:rPr>
                                      <w:rStyle w:val="Bodytext2NotBold"/>
                                      <w:bCs/>
                                      <w:color w:val="000000"/>
                                    </w:rPr>
                                    <w:t>DA RECUPERARE</w:t>
                                  </w:r>
                                </w:p>
                              </w:tc>
                            </w:tr>
                            <w:tr w:rsidR="002B07CA" w:rsidTr="00882882">
                              <w:trPr>
                                <w:trHeight w:hRule="exact" w:val="972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07CA" w:rsidRPr="00735F54" w:rsidRDefault="002B07CA" w:rsidP="002A07B1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Bodytext2NotBold"/>
                                      <w:b/>
                                      <w:bCs/>
                                      <w:color w:val="000000"/>
                                    </w:rPr>
                                    <w:t>Altro:</w:t>
                                  </w:r>
                                </w:p>
                              </w:tc>
                            </w:tr>
                          </w:tbl>
                          <w:p w:rsidR="002B07CA" w:rsidRDefault="002B07C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6.95pt;margin-top:-13.85pt;width:525.1pt;height:449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4965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4"/>
                        <w:gridCol w:w="1548"/>
                        <w:gridCol w:w="1404"/>
                        <w:gridCol w:w="144"/>
                        <w:gridCol w:w="1542"/>
                        <w:gridCol w:w="1557"/>
                      </w:tblGrid>
                      <w:tr w:rsidR="002B07CA" w:rsidTr="00882882">
                        <w:trPr>
                          <w:trHeight w:hRule="exact" w:val="523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1pt"/>
                                <w:b/>
                                <w:bCs/>
                                <w:color w:val="000000"/>
                              </w:rPr>
                              <w:t>ATTEGGIAMENTI E COMPORTAMENTI RISCONTRABILI A SCUOLA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576"/>
                        </w:trPr>
                        <w:tc>
                          <w:tcPr>
                            <w:tcW w:w="277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 w:rsidP="00882882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60" w:firstLine="0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Regolarità frequenza scolastica</w:t>
                            </w:r>
                          </w:p>
                        </w:tc>
                        <w:tc>
                          <w:tcPr>
                            <w:tcW w:w="74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16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4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8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576"/>
                        </w:trPr>
                        <w:tc>
                          <w:tcPr>
                            <w:tcW w:w="277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 w:rsidP="00882882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60" w:firstLine="0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Accettazione e rispetto delle regole</w:t>
                            </w:r>
                          </w:p>
                        </w:tc>
                        <w:tc>
                          <w:tcPr>
                            <w:tcW w:w="74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16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4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8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576"/>
                        </w:trPr>
                        <w:tc>
                          <w:tcPr>
                            <w:tcW w:w="277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 w:rsidP="00882882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60" w:firstLine="0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Rispetto degli impegni</w:t>
                            </w:r>
                          </w:p>
                        </w:tc>
                        <w:tc>
                          <w:tcPr>
                            <w:tcW w:w="74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16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4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8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739"/>
                        </w:trPr>
                        <w:tc>
                          <w:tcPr>
                            <w:tcW w:w="277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2B07CA" w:rsidRDefault="002B07CA" w:rsidP="00882882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60" w:firstLine="0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Accettazione consapevole degli strumenti compensativi e delle misure dispensative</w:t>
                            </w:r>
                          </w:p>
                        </w:tc>
                        <w:tc>
                          <w:tcPr>
                            <w:tcW w:w="74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16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4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8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581"/>
                        </w:trPr>
                        <w:tc>
                          <w:tcPr>
                            <w:tcW w:w="277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Default="002B07CA" w:rsidP="00882882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60" w:firstLine="0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Autonomia nel lavoro</w:t>
                            </w:r>
                          </w:p>
                        </w:tc>
                        <w:tc>
                          <w:tcPr>
                            <w:tcW w:w="74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right="16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Poco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4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  <w:tc>
                          <w:tcPr>
                            <w:tcW w:w="7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Non</w:t>
                            </w:r>
                          </w:p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60" w:after="0" w:line="210" w:lineRule="exact"/>
                              <w:ind w:right="180" w:firstLine="0"/>
                              <w:jc w:val="righ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adeguata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1101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07CA" w:rsidRDefault="002B07CA" w:rsidP="00735F54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Altro:</w:t>
                            </w:r>
                          </w:p>
                          <w:p w:rsidR="002B07CA" w:rsidRDefault="002B07CA" w:rsidP="00735F54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07CA" w:rsidRDefault="002B07CA" w:rsidP="00735F54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  <w:p w:rsidR="002B07CA" w:rsidRDefault="002B07CA" w:rsidP="00735F54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2B07CA" w:rsidTr="00882882">
                        <w:trPr>
                          <w:trHeight w:hRule="exact" w:val="542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1pt"/>
                                <w:b/>
                                <w:bCs/>
                                <w:color w:val="000000"/>
                              </w:rPr>
                              <w:t>STRATEGIE UTILIZZATE DALL'ALUNNO NELLO STUDIO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466"/>
                        </w:trPr>
                        <w:tc>
                          <w:tcPr>
                            <w:tcW w:w="20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140" w:firstLine="1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Sottolinea, identifica parole chiave ...</w:t>
                            </w:r>
                          </w:p>
                        </w:tc>
                        <w:tc>
                          <w:tcPr>
                            <w:tcW w:w="141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580" w:firstLine="6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ACCETTABILE</w:t>
                            </w:r>
                          </w:p>
                        </w:tc>
                        <w:tc>
                          <w:tcPr>
                            <w:tcW w:w="1556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600" w:hanging="10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DA RECUPERARE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461"/>
                        </w:trPr>
                        <w:tc>
                          <w:tcPr>
                            <w:tcW w:w="20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140" w:firstLine="1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Costruisce schemi, mappe, diagrammi</w:t>
                            </w:r>
                          </w:p>
                        </w:tc>
                        <w:tc>
                          <w:tcPr>
                            <w:tcW w:w="141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580" w:firstLine="6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ACCETTABILE</w:t>
                            </w:r>
                          </w:p>
                        </w:tc>
                        <w:tc>
                          <w:tcPr>
                            <w:tcW w:w="1556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600" w:hanging="10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DA RECUPERARE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529"/>
                        </w:trPr>
                        <w:tc>
                          <w:tcPr>
                            <w:tcW w:w="20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Default="002B07CA" w:rsidP="002A07B1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Utilizza strumenti informatici (computer, correttore ortografico, software ...)</w:t>
                            </w:r>
                          </w:p>
                          <w:p w:rsidR="002B07CA" w:rsidRPr="002A07B1" w:rsidRDefault="002B07CA" w:rsidP="002A07B1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1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580" w:firstLine="6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ACCETTABILE</w:t>
                            </w:r>
                          </w:p>
                        </w:tc>
                        <w:tc>
                          <w:tcPr>
                            <w:tcW w:w="1556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600" w:hanging="10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DA RECUPERARE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499"/>
                        </w:trPr>
                        <w:tc>
                          <w:tcPr>
                            <w:tcW w:w="20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40" w:firstLine="1"/>
                              <w:jc w:val="left"/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Usa strategie di memorizzazione (immagini, colori, riquadrature ...)</w:t>
                            </w:r>
                          </w:p>
                        </w:tc>
                        <w:tc>
                          <w:tcPr>
                            <w:tcW w:w="141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580" w:firstLine="6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ACCETTABILE</w:t>
                            </w:r>
                          </w:p>
                        </w:tc>
                        <w:tc>
                          <w:tcPr>
                            <w:tcW w:w="1556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07CA" w:rsidRPr="002B07CA" w:rsidRDefault="002B07CA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ind w:left="600" w:hanging="10"/>
                              <w:jc w:val="left"/>
                            </w:pPr>
                            <w:r w:rsidRPr="002B07CA">
                              <w:rPr>
                                <w:rStyle w:val="Bodytext2NotBold"/>
                                <w:bCs/>
                                <w:color w:val="000000"/>
                              </w:rPr>
                              <w:t>DA RECUPERARE</w:t>
                            </w:r>
                          </w:p>
                        </w:tc>
                      </w:tr>
                      <w:tr w:rsidR="002B07CA" w:rsidTr="00882882">
                        <w:trPr>
                          <w:trHeight w:hRule="exact" w:val="972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07CA" w:rsidRPr="00735F54" w:rsidRDefault="002B07CA" w:rsidP="002A07B1">
                            <w:pPr>
                              <w:pStyle w:val="Bodytext21"/>
                              <w:shd w:val="clear" w:color="auto" w:fill="auto"/>
                              <w:spacing w:before="0" w:after="0" w:line="21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dytext2NotBold"/>
                                <w:b/>
                                <w:bCs/>
                                <w:color w:val="000000"/>
                              </w:rPr>
                              <w:t>Altro:</w:t>
                            </w:r>
                          </w:p>
                        </w:tc>
                      </w:tr>
                    </w:tbl>
                    <w:p w:rsidR="002B07CA" w:rsidRDefault="002B07C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371D31" w:rsidRDefault="00371D31">
      <w:pPr>
        <w:spacing w:line="360" w:lineRule="exact"/>
        <w:rPr>
          <w:color w:val="auto"/>
        </w:rPr>
      </w:pPr>
    </w:p>
    <w:p w:rsidR="00735F54" w:rsidRDefault="00735F54">
      <w:pPr>
        <w:spacing w:line="360" w:lineRule="exact"/>
        <w:rPr>
          <w:color w:val="auto"/>
        </w:rPr>
      </w:pPr>
    </w:p>
    <w:p w:rsidR="002A07B1" w:rsidRDefault="002A07B1">
      <w:pPr>
        <w:spacing w:line="360" w:lineRule="exact"/>
        <w:rPr>
          <w:color w:val="auto"/>
        </w:rPr>
      </w:pPr>
    </w:p>
    <w:p w:rsidR="002A07B1" w:rsidRDefault="002A07B1">
      <w:pPr>
        <w:spacing w:line="360" w:lineRule="exact"/>
        <w:rPr>
          <w:color w:val="auto"/>
        </w:rPr>
      </w:pPr>
    </w:p>
    <w:tbl>
      <w:tblPr>
        <w:tblpPr w:leftFromText="141" w:rightFromText="141" w:vertAnchor="text" w:horzAnchor="margin" w:tblpX="-318" w:tblpY="158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735F54" w:rsidRPr="00735F54" w:rsidTr="002A07B1">
        <w:trPr>
          <w:trHeight w:val="949"/>
        </w:trPr>
        <w:tc>
          <w:tcPr>
            <w:tcW w:w="10868" w:type="dxa"/>
          </w:tcPr>
          <w:p w:rsidR="00735F54" w:rsidRPr="00735F54" w:rsidRDefault="00735F54" w:rsidP="002A07B1">
            <w:pPr>
              <w:pStyle w:val="Bodytext8"/>
              <w:shd w:val="clear" w:color="auto" w:fill="auto"/>
              <w:spacing w:after="22" w:line="220" w:lineRule="exact"/>
              <w:rPr>
                <w:rStyle w:val="Bodytext8Exact"/>
                <w:b/>
                <w:bCs/>
                <w:color w:val="000000"/>
              </w:rPr>
            </w:pPr>
          </w:p>
          <w:p w:rsidR="00735F54" w:rsidRPr="00735F54" w:rsidRDefault="00735F54" w:rsidP="002A07B1">
            <w:pPr>
              <w:pStyle w:val="Bodytext8"/>
              <w:shd w:val="clear" w:color="auto" w:fill="auto"/>
              <w:spacing w:after="22" w:line="220" w:lineRule="exact"/>
              <w:rPr>
                <w:rStyle w:val="Bodytext8Exact"/>
                <w:b/>
                <w:bCs/>
                <w:color w:val="000000"/>
              </w:rPr>
            </w:pPr>
          </w:p>
          <w:p w:rsidR="00735F54" w:rsidRDefault="00735F54" w:rsidP="002A07B1">
            <w:pPr>
              <w:pStyle w:val="Bodytext8"/>
              <w:shd w:val="clear" w:color="auto" w:fill="auto"/>
              <w:spacing w:after="22" w:line="220" w:lineRule="exact"/>
            </w:pPr>
            <w:r w:rsidRPr="00735F54">
              <w:rPr>
                <w:rStyle w:val="Bodytext8Exact"/>
                <w:b/>
                <w:bCs/>
                <w:color w:val="000000"/>
              </w:rPr>
              <w:t>INFORMAZIONI GENERALI FORNITE DALLA FAMIGLIA E/O</w:t>
            </w:r>
          </w:p>
          <w:p w:rsidR="00735F54" w:rsidRDefault="00735F54" w:rsidP="002A07B1">
            <w:pPr>
              <w:pStyle w:val="Bodytext8"/>
              <w:shd w:val="clear" w:color="auto" w:fill="auto"/>
              <w:spacing w:after="0" w:line="220" w:lineRule="exact"/>
            </w:pPr>
            <w:r w:rsidRPr="00735F54">
              <w:rPr>
                <w:rStyle w:val="Bodytext8Exact"/>
                <w:b/>
                <w:bCs/>
                <w:color w:val="000000"/>
              </w:rPr>
              <w:t>DALL'ALUNNO/STUDENTE</w:t>
            </w:r>
          </w:p>
          <w:p w:rsidR="00735F54" w:rsidRPr="00735F54" w:rsidRDefault="00735F54" w:rsidP="002A07B1">
            <w:pPr>
              <w:rPr>
                <w:color w:val="auto"/>
                <w:sz w:val="2"/>
                <w:szCs w:val="2"/>
              </w:rPr>
            </w:pPr>
          </w:p>
        </w:tc>
      </w:tr>
      <w:tr w:rsidR="00735F54" w:rsidRPr="00735F54" w:rsidTr="002A07B1">
        <w:trPr>
          <w:trHeight w:val="5083"/>
        </w:trPr>
        <w:tc>
          <w:tcPr>
            <w:tcW w:w="10868" w:type="dxa"/>
          </w:tcPr>
          <w:p w:rsidR="00735F54" w:rsidRDefault="00735F54" w:rsidP="002A07B1">
            <w:pPr>
              <w:rPr>
                <w:color w:val="auto"/>
                <w:sz w:val="2"/>
                <w:szCs w:val="2"/>
              </w:rPr>
            </w:pPr>
          </w:p>
          <w:p w:rsidR="00735F54" w:rsidRDefault="00735F54" w:rsidP="002A07B1">
            <w:pPr>
              <w:rPr>
                <w:color w:val="auto"/>
                <w:sz w:val="2"/>
                <w:szCs w:val="2"/>
              </w:rPr>
            </w:pPr>
          </w:p>
          <w:p w:rsidR="00735F54" w:rsidRPr="00735F54" w:rsidRDefault="002E1B35" w:rsidP="002A07B1">
            <w:pPr>
              <w:rPr>
                <w:color w:val="auto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2336" behindDoc="0" locked="0" layoutInCell="1" allowOverlap="1">
                      <wp:simplePos x="0" y="0"/>
                      <wp:positionH relativeFrom="margin">
                        <wp:posOffset>175008</wp:posOffset>
                      </wp:positionH>
                      <wp:positionV relativeFrom="paragraph">
                        <wp:posOffset>162070</wp:posOffset>
                      </wp:positionV>
                      <wp:extent cx="4849495" cy="13335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4949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CA" w:rsidRDefault="002B07CA">
                                  <w:pPr>
                                    <w:pStyle w:val="Bodytext9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Bodytext9Exact"/>
                                      <w:color w:val="000000"/>
                                    </w:rPr>
                                    <w:t>(Interessi, difficoltà, attività in cui si sente capace, aspettative, richieste...)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13.8pt;margin-top:12.75pt;width:381.85pt;height:10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" filled="f" stroked="f">
                      <v:path arrowok="t"/>
                      <v:textbox style="mso-fit-shape-to-text:t" inset="0,0,0,0">
                        <w:txbxContent>
                          <w:p w:rsidR="002B07CA" w:rsidRDefault="002B07CA">
                            <w:pPr>
                              <w:pStyle w:val="Bodytext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Bodytext9Exact"/>
                                <w:color w:val="000000"/>
                              </w:rPr>
                              <w:t>(Interessi, difficoltà, attività in cui si sente capace, aspettative, richieste...)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71D31" w:rsidRDefault="005033ED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489585</wp:posOffset>
                </wp:positionH>
                <wp:positionV relativeFrom="paragraph">
                  <wp:posOffset>222885</wp:posOffset>
                </wp:positionV>
                <wp:extent cx="5291455" cy="17526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1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CA" w:rsidRPr="00DA41FF" w:rsidRDefault="002B07CA" w:rsidP="00DA41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8.55pt;margin-top:17.55pt;width:416.65pt;height:13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" filled="f" stroked="f">
                <v:path arrowok="t"/>
                <v:textbox style="mso-fit-shape-to-text:t" inset="0,0,0,0">
                  <w:txbxContent>
                    <w:p w:rsidR="002B07CA" w:rsidRPr="00DA41FF" w:rsidRDefault="002B07CA" w:rsidP="00DA41FF"/>
                  </w:txbxContent>
                </v:textbox>
                <w10:wrap anchorx="margin"/>
              </v:shape>
            </w:pict>
          </mc:Fallback>
        </mc:AlternateContent>
      </w:r>
    </w:p>
    <w:p w:rsidR="00735F54" w:rsidRDefault="00735F54">
      <w:pPr>
        <w:spacing w:line="360" w:lineRule="exact"/>
        <w:rPr>
          <w:color w:val="auto"/>
        </w:rPr>
        <w:sectPr w:rsidR="00735F54">
          <w:footerReference w:type="default" r:id="rId13"/>
          <w:headerReference w:type="first" r:id="rId14"/>
          <w:footerReference w:type="first" r:id="rId15"/>
          <w:pgSz w:w="11900" w:h="16840"/>
          <w:pgMar w:top="939" w:right="413" w:bottom="593" w:left="984" w:header="0" w:footer="3" w:gutter="0"/>
          <w:cols w:space="720"/>
          <w:noEndnote/>
          <w:titlePg/>
          <w:docGrid w:linePitch="360"/>
        </w:sectPr>
      </w:pPr>
    </w:p>
    <w:p w:rsidR="00DA41FF" w:rsidRDefault="00DA41FF">
      <w:pPr>
        <w:spacing w:line="360" w:lineRule="exact"/>
        <w:rPr>
          <w:color w:val="auto"/>
        </w:rPr>
      </w:pPr>
    </w:p>
    <w:p w:rsidR="00371D31" w:rsidRPr="002A07B1" w:rsidRDefault="00371D31" w:rsidP="00735F54">
      <w:pPr>
        <w:tabs>
          <w:tab w:val="left" w:pos="1500"/>
        </w:tabs>
        <w:spacing w:line="360" w:lineRule="exact"/>
        <w:jc w:val="center"/>
        <w:rPr>
          <w:color w:val="auto"/>
        </w:rPr>
      </w:pPr>
      <w:bookmarkStart w:id="4" w:name="bookmark3"/>
      <w:r w:rsidRPr="002A07B1">
        <w:rPr>
          <w:rStyle w:val="Heading22"/>
          <w:bCs w:val="0"/>
        </w:rPr>
        <w:t>MISURE DIDATTICHE e METODOLOGICHE PER DISCIPLINA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110"/>
        <w:gridCol w:w="3826"/>
        <w:gridCol w:w="4008"/>
      </w:tblGrid>
      <w:tr w:rsidR="00371D31">
        <w:trPr>
          <w:trHeight w:hRule="exact" w:val="581"/>
          <w:jc w:val="center"/>
        </w:trPr>
        <w:tc>
          <w:tcPr>
            <w:tcW w:w="15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1D31" w:rsidRDefault="008D59B5" w:rsidP="002A07B1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Bodytext214pt"/>
                <w:b/>
                <w:bCs/>
                <w:color w:val="000000"/>
              </w:rPr>
              <w:t xml:space="preserve">ITALIANO </w:t>
            </w:r>
            <w:r w:rsidR="00735F54">
              <w:rPr>
                <w:rStyle w:val="Bodytext214pt"/>
                <w:b/>
                <w:bCs/>
                <w:color w:val="000000"/>
              </w:rPr>
              <w:t>/</w:t>
            </w:r>
            <w:r w:rsidR="00371D31">
              <w:rPr>
                <w:rStyle w:val="Bodytext214pt"/>
                <w:b/>
                <w:bCs/>
                <w:color w:val="000000"/>
              </w:rPr>
              <w:t>INGLESE</w:t>
            </w:r>
            <w:r w:rsidR="002E1B35">
              <w:rPr>
                <w:rStyle w:val="Bodytext214pt"/>
                <w:b/>
                <w:bCs/>
                <w:color w:val="000000"/>
              </w:rPr>
              <w:t>/SPAGNOLO</w:t>
            </w:r>
          </w:p>
        </w:tc>
      </w:tr>
      <w:tr w:rsidR="00371D31" w:rsidTr="00004AE6">
        <w:trPr>
          <w:trHeight w:hRule="exact" w:val="54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D31" w:rsidRDefault="00371D31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ADEGUAMENTI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STRATEGIE</w:t>
            </w:r>
          </w:p>
          <w:p w:rsidR="00371D31" w:rsidRDefault="00831E8B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le voci utilizzate)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MATERIALI/STRUMENTI</w:t>
            </w:r>
          </w:p>
          <w:p w:rsidR="00371D31" w:rsidRDefault="00831E8B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>(barrare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le voci utilizzate)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VERIFICHE</w:t>
            </w:r>
          </w:p>
          <w:p w:rsidR="00371D31" w:rsidRDefault="00831E8B">
            <w:pPr>
              <w:pStyle w:val="Bodytext21"/>
              <w:framePr w:w="15638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>(barrare le voci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</w:tr>
      <w:tr w:rsidR="00371D31" w:rsidTr="00004AE6">
        <w:trPr>
          <w:trHeight w:hRule="exact" w:val="821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95" w:rsidRPr="00323860" w:rsidRDefault="00371D31" w:rsidP="00323860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after="120" w:line="210" w:lineRule="exact"/>
              <w:ind w:firstLine="139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di classe</w:t>
            </w:r>
          </w:p>
          <w:p w:rsidR="00323860" w:rsidRPr="00C64ACE" w:rsidRDefault="00323860" w:rsidP="00323860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pos="403"/>
              </w:tabs>
              <w:spacing w:before="0" w:after="120" w:line="210" w:lineRule="exact"/>
              <w:ind w:left="139" w:firstLine="0"/>
              <w:rPr>
                <w:b w:val="0"/>
              </w:rPr>
            </w:pPr>
          </w:p>
          <w:p w:rsidR="00E15395" w:rsidRPr="00323860" w:rsidRDefault="00371D31" w:rsidP="00323860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120" w:after="0" w:line="245" w:lineRule="exact"/>
              <w:ind w:left="460" w:hanging="321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semplificato per il raggiungimento di obiettivi minimi</w:t>
            </w:r>
          </w:p>
          <w:p w:rsidR="00323860" w:rsidRPr="00323860" w:rsidRDefault="00323860" w:rsidP="00323860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pos="403"/>
              </w:tabs>
              <w:spacing w:before="120" w:after="0" w:line="245" w:lineRule="exact"/>
              <w:ind w:firstLine="0"/>
              <w:jc w:val="left"/>
              <w:rPr>
                <w:b w:val="0"/>
              </w:rPr>
            </w:pPr>
          </w:p>
          <w:p w:rsidR="00371D31" w:rsidRDefault="00371D31" w:rsidP="00323860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4"/>
                <w:tab w:val="left" w:leader="dot" w:pos="3346"/>
              </w:tabs>
              <w:spacing w:before="0" w:after="0" w:line="210" w:lineRule="exact"/>
              <w:ind w:firstLine="139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7B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adattamento competenze/contenuti</w:t>
            </w:r>
          </w:p>
          <w:p w:rsidR="00371D3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differenziazione interventi didattici</w:t>
            </w:r>
          </w:p>
          <w:p w:rsidR="00371D3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affiancamento/guida nell'attività comune</w:t>
            </w:r>
          </w:p>
          <w:p w:rsidR="002A07B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 xml:space="preserve">attività di piccolo gruppo e/o </w:t>
            </w:r>
            <w:r w:rsidR="002A07B1" w:rsidRPr="00C64ACE">
              <w:rPr>
                <w:rStyle w:val="Bodytext20"/>
                <w:bCs/>
                <w:color w:val="000000"/>
              </w:rPr>
              <w:t>laboratori ali</w:t>
            </w:r>
          </w:p>
          <w:p w:rsidR="002A07B1" w:rsidRPr="00C64ACE" w:rsidRDefault="002A07B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T</w:t>
            </w:r>
            <w:r w:rsidR="00371D31" w:rsidRPr="00C64ACE">
              <w:rPr>
                <w:rStyle w:val="Bodytext20"/>
                <w:bCs/>
                <w:color w:val="000000"/>
              </w:rPr>
              <w:t>utoraggio</w:t>
            </w:r>
          </w:p>
          <w:p w:rsidR="002A07B1" w:rsidRPr="00C64ACE" w:rsidRDefault="002A07B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0" w:after="0" w:line="240" w:lineRule="auto"/>
              <w:ind w:left="440" w:hanging="307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A</w:t>
            </w:r>
            <w:r w:rsidR="00004AE6" w:rsidRPr="00C64ACE">
              <w:rPr>
                <w:rStyle w:val="Bodytext20"/>
                <w:bCs/>
                <w:color w:val="000000"/>
              </w:rPr>
              <w:t>ltro</w:t>
            </w:r>
            <w:r w:rsidRPr="00C64ACE">
              <w:rPr>
                <w:rStyle w:val="Bodytext20"/>
                <w:bCs/>
                <w:color w:val="000000"/>
              </w:rPr>
              <w:t>………………………………………………..</w:t>
            </w:r>
          </w:p>
          <w:p w:rsidR="002A07B1" w:rsidRPr="00C64ACE" w:rsidRDefault="002A07B1" w:rsidP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firstLine="0"/>
              <w:jc w:val="left"/>
              <w:rPr>
                <w:rStyle w:val="Bodytext20"/>
                <w:bCs/>
                <w:color w:val="000000"/>
              </w:rPr>
            </w:pPr>
            <w:r w:rsidRPr="00C64ACE">
              <w:rPr>
                <w:rStyle w:val="Bodytext20"/>
                <w:bCs/>
                <w:color w:val="000000"/>
              </w:rPr>
              <w:t xml:space="preserve">       </w:t>
            </w:r>
          </w:p>
          <w:p w:rsidR="002A07B1" w:rsidRPr="00C64ACE" w:rsidRDefault="002A07B1" w:rsidP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firstLine="0"/>
              <w:jc w:val="left"/>
              <w:rPr>
                <w:b w:val="0"/>
              </w:rPr>
            </w:pPr>
          </w:p>
          <w:p w:rsidR="00371D31" w:rsidRPr="00C64ACE" w:rsidRDefault="002A07B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I</w:t>
            </w:r>
            <w:r w:rsidR="00371D31" w:rsidRPr="00C64ACE">
              <w:rPr>
                <w:rStyle w:val="Bodytext20"/>
                <w:bCs/>
                <w:color w:val="000000"/>
              </w:rPr>
              <w:t>nsegnare l'uso di dispositivi extratestuali per lo studio (titolo, paragrafi, immagini, didascalie, ...)</w:t>
            </w:r>
          </w:p>
          <w:p w:rsidR="00371D3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Offrire anticipatamente schemi grafici relativi all'argomento di studio, per orientare l'alunno nella discriminazione delle informazioni essenziali.</w:t>
            </w:r>
          </w:p>
          <w:p w:rsidR="00371D3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7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Dividere gli obiettivi di un compito in "sotto obiettivi"</w:t>
            </w:r>
          </w:p>
          <w:p w:rsidR="002A07B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Sollecitare collegamenti fra le nuove informazioni e quelle già acquisite</w:t>
            </w:r>
          </w:p>
          <w:p w:rsidR="00371D31" w:rsidRPr="00C64ACE" w:rsidRDefault="00004AE6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P</w:t>
            </w:r>
            <w:r w:rsidR="00371D31" w:rsidRPr="00C64ACE">
              <w:rPr>
                <w:rStyle w:val="Bodytext20"/>
                <w:bCs/>
                <w:color w:val="000000"/>
              </w:rPr>
              <w:t xml:space="preserve">romuovere inferenze, integrazioni e </w:t>
            </w:r>
            <w:r w:rsidRPr="00C64ACE">
              <w:rPr>
                <w:rStyle w:val="Bodytext20"/>
                <w:bCs/>
                <w:color w:val="000000"/>
              </w:rPr>
              <w:t xml:space="preserve">  </w:t>
            </w:r>
            <w:r w:rsidR="00371D31" w:rsidRPr="00C64ACE">
              <w:rPr>
                <w:rStyle w:val="Bodytext20"/>
                <w:bCs/>
                <w:color w:val="000000"/>
              </w:rPr>
              <w:t>collegamenti tra le conoscenze e le discipline.</w:t>
            </w:r>
          </w:p>
          <w:p w:rsidR="002A07B1" w:rsidRPr="00C64ACE" w:rsidRDefault="00371D31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Sviluppare processi di autovalutazione e autocontrollo delle strategie di apprendimento negli alunni.</w:t>
            </w:r>
          </w:p>
          <w:p w:rsidR="002A07B1" w:rsidRPr="00C64ACE" w:rsidRDefault="00E15395" w:rsidP="002A07B1">
            <w:pPr>
              <w:pStyle w:val="Bodytext21"/>
              <w:framePr w:w="156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hanging="307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a</w:t>
            </w:r>
            <w:r w:rsidR="00004AE6" w:rsidRPr="00C64ACE">
              <w:rPr>
                <w:rStyle w:val="Bodytext20"/>
                <w:bCs/>
                <w:color w:val="000000"/>
              </w:rPr>
              <w:t>ltro</w:t>
            </w:r>
            <w:r w:rsidR="002A07B1" w:rsidRPr="00C64ACE">
              <w:rPr>
                <w:rStyle w:val="Bodytext20"/>
                <w:bCs/>
                <w:color w:val="000000"/>
              </w:rPr>
              <w:t>………………………………………………..</w:t>
            </w:r>
          </w:p>
          <w:p w:rsidR="00371D31" w:rsidRPr="00C64ACE" w:rsidRDefault="002A07B1" w:rsidP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firstLine="0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</w:rPr>
              <w:t xml:space="preserve">       </w:t>
            </w:r>
            <w:r w:rsidR="00371D31" w:rsidRPr="00C64ACE">
              <w:rPr>
                <w:rStyle w:val="Bodytext20"/>
                <w:bCs/>
                <w:color w:val="000000"/>
              </w:rPr>
              <w:tab/>
            </w:r>
          </w:p>
          <w:p w:rsidR="002A07B1" w:rsidRPr="00C64ACE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  <w:rPr>
                <w:rStyle w:val="Bodytext20"/>
                <w:bCs/>
                <w:color w:val="000000"/>
              </w:rPr>
            </w:pPr>
          </w:p>
          <w:p w:rsidR="002A07B1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  <w:rPr>
                <w:rStyle w:val="Bodytext20"/>
                <w:b/>
                <w:bCs/>
                <w:color w:val="000000"/>
              </w:rPr>
            </w:pPr>
          </w:p>
          <w:p w:rsidR="002A07B1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  <w:rPr>
                <w:rStyle w:val="Bodytext20"/>
                <w:b/>
                <w:bCs/>
                <w:color w:val="000000"/>
              </w:rPr>
            </w:pPr>
          </w:p>
          <w:p w:rsidR="002A07B1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  <w:rPr>
                <w:rStyle w:val="Bodytext20"/>
                <w:b/>
                <w:bCs/>
                <w:color w:val="000000"/>
              </w:rPr>
            </w:pPr>
          </w:p>
          <w:p w:rsidR="002A07B1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  <w:rPr>
                <w:rStyle w:val="Bodytext20"/>
                <w:b/>
                <w:bCs/>
                <w:color w:val="000000"/>
              </w:rPr>
            </w:pPr>
          </w:p>
          <w:p w:rsidR="002A07B1" w:rsidRDefault="002A07B1">
            <w:pPr>
              <w:pStyle w:val="Bodytext21"/>
              <w:framePr w:w="15638" w:wrap="notBeside" w:vAnchor="text" w:hAnchor="text" w:xAlign="center" w:y="1"/>
              <w:shd w:val="clear" w:color="auto" w:fill="auto"/>
              <w:tabs>
                <w:tab w:val="left" w:leader="dot" w:pos="2972"/>
              </w:tabs>
              <w:spacing w:before="60" w:after="0" w:line="210" w:lineRule="exact"/>
              <w:ind w:hanging="307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testi adattati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glossari disciplinari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tabelle della memoria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tabella dei caratteri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tabella forme verbali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tabella analisi grammaticale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tabella analisi logica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mappe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software didattici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dizionari elettronici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traduttore digitale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consegne tradotte</w:t>
            </w:r>
          </w:p>
          <w:p w:rsidR="00371D31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  <w:tab w:val="left" w:leader="dot" w:pos="2784"/>
              </w:tabs>
              <w:spacing w:before="0" w:after="0" w:line="302" w:lineRule="exact"/>
              <w:ind w:firstLine="130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>
              <w:rPr>
                <w:rStyle w:val="Bodytext20"/>
                <w:b/>
                <w:bCs/>
                <w:color w:val="000000"/>
              </w:rPr>
              <w:tab/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differenziate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12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V/F, scelte multiple, completamento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programmate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graduate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tempi di verifica più lunghi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l'uso di mediatori didattici durante le verifiche (mappe - schemi - immagini)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eventuale testo della verifica scritta in formato digitale e/o stampato maiuscolo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lettura del testo della verifica scritta da parte dell'insegnante o tutor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riduzione/selezione della quantità di esercizi nelle verifiche scritte</w:t>
            </w:r>
          </w:p>
          <w:p w:rsidR="00371D31" w:rsidRPr="00C64ACE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orali in compensazione alle prove scritte</w:t>
            </w:r>
          </w:p>
          <w:p w:rsidR="00371D31" w:rsidRDefault="00371D31">
            <w:pPr>
              <w:pStyle w:val="Bodytext21"/>
              <w:framePr w:w="15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  <w:tab w:val="left" w:leader="dot" w:pos="3274"/>
              </w:tabs>
              <w:spacing w:before="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="002A07B1" w:rsidRPr="00C64ACE">
              <w:rPr>
                <w:rStyle w:val="Bodytext20"/>
                <w:bCs/>
                <w:color w:val="000000"/>
              </w:rPr>
              <w:t>……………………………………..</w:t>
            </w:r>
          </w:p>
        </w:tc>
      </w:tr>
    </w:tbl>
    <w:p w:rsidR="00371D31" w:rsidRDefault="00371D31">
      <w:pPr>
        <w:framePr w:w="15638" w:wrap="notBeside" w:vAnchor="text" w:hAnchor="text" w:xAlign="center" w:y="1"/>
        <w:rPr>
          <w:color w:val="auto"/>
          <w:sz w:val="2"/>
          <w:szCs w:val="2"/>
        </w:rPr>
      </w:pPr>
    </w:p>
    <w:p w:rsidR="00371D31" w:rsidRDefault="00371D31">
      <w:pPr>
        <w:rPr>
          <w:color w:val="auto"/>
          <w:sz w:val="2"/>
          <w:szCs w:val="2"/>
        </w:rPr>
        <w:sectPr w:rsidR="00371D31" w:rsidSect="00735F54">
          <w:pgSz w:w="16840" w:h="11900" w:orient="landscape"/>
          <w:pgMar w:top="644" w:right="606" w:bottom="1138" w:left="595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6"/>
        <w:gridCol w:w="3970"/>
        <w:gridCol w:w="3864"/>
      </w:tblGrid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</w:pPr>
            <w:r>
              <w:rPr>
                <w:rStyle w:val="Bodytext218pt"/>
                <w:b/>
                <w:bCs/>
                <w:color w:val="000000"/>
              </w:rPr>
              <w:lastRenderedPageBreak/>
              <w:t>MISURE DIDATTICHE e METODOLOGICHE PER DISCIPLINA</w:t>
            </w:r>
          </w:p>
        </w:tc>
      </w:tr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1D31" w:rsidRDefault="00371D31" w:rsidP="002A07B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14pt"/>
                <w:b/>
                <w:bCs/>
                <w:color w:val="000000"/>
              </w:rPr>
              <w:t>MATEMATICA</w:t>
            </w:r>
          </w:p>
        </w:tc>
      </w:tr>
      <w:tr w:rsidR="00371D31" w:rsidTr="00E15395">
        <w:trPr>
          <w:trHeight w:hRule="exact" w:val="5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ADEGUAMENTI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STRATEGIE</w:t>
            </w:r>
          </w:p>
          <w:p w:rsidR="00371D31" w:rsidRDefault="00831E8B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MATERIALI/STRUMENTI</w:t>
            </w:r>
          </w:p>
          <w:p w:rsidR="00371D31" w:rsidRDefault="00831E8B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VERIFICHE</w:t>
            </w:r>
          </w:p>
          <w:p w:rsidR="00371D31" w:rsidRDefault="00831E8B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>utilizzate)</w:t>
            </w:r>
          </w:p>
        </w:tc>
      </w:tr>
      <w:tr w:rsidR="00371D31" w:rsidTr="00E15395">
        <w:trPr>
          <w:trHeight w:hRule="exact" w:val="82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0" w:after="60" w:line="210" w:lineRule="exact"/>
              <w:ind w:firstLine="134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di classe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98"/>
              </w:tabs>
              <w:spacing w:before="0" w:after="60" w:line="210" w:lineRule="exact"/>
              <w:ind w:left="134" w:firstLine="0"/>
              <w:rPr>
                <w:b w:val="0"/>
              </w:rPr>
            </w:pP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60" w:after="60" w:line="245" w:lineRule="exact"/>
              <w:ind w:left="440" w:hanging="306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semplificato per il raggiungimento di obiettivi minimi</w:t>
            </w:r>
          </w:p>
          <w:p w:rsidR="00E15395" w:rsidRPr="00C64ACE" w:rsidRDefault="00E15395" w:rsidP="00E15395">
            <w:pPr>
              <w:pStyle w:val="Paragrafoelenco"/>
            </w:pP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9"/>
                <w:tab w:val="left" w:leader="dot" w:pos="3346"/>
              </w:tabs>
              <w:spacing w:before="60" w:after="0" w:line="210" w:lineRule="exact"/>
              <w:ind w:firstLine="13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  <w:color w:val="000000"/>
              </w:rPr>
            </w:pPr>
            <w:r w:rsidRPr="00C64ACE">
              <w:rPr>
                <w:rStyle w:val="Bodytext20"/>
                <w:bCs/>
                <w:color w:val="000000"/>
              </w:rPr>
              <w:t>adattamento competenze/contenuti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differenziazione interventi didattici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affiancamento/guida nell'attività comune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attività di piccolo gruppo e/o laboratori ali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T</w:t>
            </w:r>
            <w:r w:rsidRPr="00C64ACE">
              <w:rPr>
                <w:rStyle w:val="Bodytext20"/>
                <w:bCs/>
                <w:color w:val="000000"/>
              </w:rPr>
              <w:t>utoraggio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rStyle w:val="Bodytext20"/>
                <w:bCs/>
              </w:rPr>
            </w:pPr>
            <w:r w:rsidRPr="00C64ACE">
              <w:rPr>
                <w:b w:val="0"/>
              </w:rPr>
              <w:t>a</w:t>
            </w:r>
            <w:r w:rsidRPr="00C64ACE">
              <w:rPr>
                <w:rStyle w:val="Bodytext20"/>
                <w:bCs/>
                <w:color w:val="000000"/>
              </w:rPr>
              <w:t>ltro………………………………………</w:t>
            </w:r>
          </w:p>
          <w:p w:rsidR="00E15395" w:rsidRPr="00C64ACE" w:rsidRDefault="00E15395" w:rsidP="00DA41FF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E15395" w:rsidRPr="00C64ACE" w:rsidRDefault="00E15395" w:rsidP="00DA41FF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I</w:t>
            </w:r>
            <w:r w:rsidRPr="00C64ACE">
              <w:rPr>
                <w:rStyle w:val="Bodytext20"/>
                <w:bCs/>
                <w:color w:val="000000"/>
              </w:rPr>
              <w:t>nsegnare l'uso di dispositivi extratestuali per lo studio (titolo, paragrafi, immagini, didascalie, ...)</w:t>
            </w:r>
          </w:p>
          <w:p w:rsidR="00371D31" w:rsidRPr="00C64ACE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3"/>
              </w:tabs>
              <w:spacing w:before="60" w:after="60" w:line="240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Offrire anticipatamente schemi grafici relativi all'argomento di studio, per orientare l'alunno nella discriminazione delle informazioni essenziali.</w:t>
            </w:r>
          </w:p>
          <w:p w:rsidR="00371D31" w:rsidRPr="00C64ACE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92"/>
              </w:tabs>
              <w:spacing w:before="60" w:after="60" w:line="245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Dividere gli obiettivi di un compito in "sotto obiettivi"</w:t>
            </w:r>
          </w:p>
          <w:p w:rsidR="00371D31" w:rsidRPr="00C64ACE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Sollecitare collegamenti fra le nuove informazioni e quelle già acquisite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Promuovere inferenze, integrazioni e collegamenti tra le conoscenze e le discipline.</w:t>
            </w:r>
          </w:p>
          <w:p w:rsidR="00E15395" w:rsidRPr="00C64ACE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Sviluppare processi di autovalutazione e autocontrollo delle strategie di apprendimento negli alunni</w:t>
            </w:r>
          </w:p>
          <w:p w:rsidR="00371D31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a</w:t>
            </w:r>
            <w:r w:rsidR="00371D31" w:rsidRPr="00C64ACE">
              <w:rPr>
                <w:rStyle w:val="Bodytext20"/>
                <w:bCs/>
                <w:color w:val="000000"/>
              </w:rPr>
              <w:t xml:space="preserve">ltro </w:t>
            </w:r>
            <w:r w:rsidRPr="00C64ACE">
              <w:rPr>
                <w:rStyle w:val="Bodytext20"/>
                <w:bCs/>
                <w:color w:val="000000"/>
              </w:rPr>
              <w:t>………………………………………………..</w:t>
            </w:r>
            <w:r w:rsidR="00371D31" w:rsidRPr="00C64ACE">
              <w:rPr>
                <w:rStyle w:val="Bodytext20"/>
                <w:bCs/>
                <w:color w:val="000000"/>
              </w:rPr>
              <w:tab/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  <w:rPr>
                <w:b w:val="0"/>
              </w:rPr>
            </w:pP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  <w:rPr>
                <w:b w:val="0"/>
              </w:rPr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leader="dot" w:pos="2866"/>
              </w:tabs>
              <w:spacing w:before="60" w:after="0" w:line="21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uso di materiali differenziati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linea dei numeri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tabelle della memoria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tavola pitagorica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tabelle delle formule o delle misure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computer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tabella fasi svolgimento problema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calcolatrice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testi adattati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mappe</w:t>
            </w:r>
          </w:p>
          <w:p w:rsidR="00371D31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  <w:tab w:val="left" w:leader="dot" w:pos="2290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95" w:rsidRPr="00C64ACE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di</w:t>
            </w:r>
            <w:r w:rsidR="00E15395" w:rsidRPr="00C64ACE">
              <w:rPr>
                <w:rStyle w:val="Bodytext20"/>
                <w:bCs/>
                <w:color w:val="000000"/>
              </w:rPr>
              <w:t xml:space="preserve"> differenziate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12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V/F, scelte multiple, completamento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programmate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graduate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tempi di verifica più lunghi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l'uso di mediatori didattici durante le verifiche (mappe - schemi - immagini)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eventuale testo della verifica scritta in formato digitale e/o stampato maiuscolo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lettura del testo della verifica scritta da parte dell'insegnante o tutor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riduzione/selezione della quantità di esercizi nelle verifiche scritte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prove orali in compensazione alle prove scritte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altro……………………………………</w:t>
            </w:r>
          </w:p>
          <w:p w:rsidR="00371D31" w:rsidRDefault="00371D31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51"/>
                <w:tab w:val="left" w:leader="dot" w:pos="2834"/>
              </w:tabs>
              <w:spacing w:before="0" w:after="0" w:line="210" w:lineRule="exact"/>
              <w:ind w:hanging="306"/>
            </w:pPr>
          </w:p>
        </w:tc>
      </w:tr>
    </w:tbl>
    <w:p w:rsidR="00371D31" w:rsidRDefault="00371D31">
      <w:pPr>
        <w:framePr w:w="15634" w:wrap="notBeside" w:vAnchor="text" w:hAnchor="text" w:xAlign="center" w:y="1"/>
        <w:rPr>
          <w:color w:val="auto"/>
          <w:sz w:val="2"/>
          <w:szCs w:val="2"/>
        </w:rPr>
      </w:pPr>
    </w:p>
    <w:p w:rsidR="00371D31" w:rsidRDefault="00371D3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6"/>
        <w:gridCol w:w="3970"/>
        <w:gridCol w:w="3864"/>
      </w:tblGrid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</w:pPr>
            <w:r>
              <w:rPr>
                <w:rStyle w:val="Bodytext218pt"/>
                <w:b/>
                <w:bCs/>
                <w:color w:val="000000"/>
              </w:rPr>
              <w:lastRenderedPageBreak/>
              <w:t>MISURE DIDATTICHE e METODOLOGICHE PER DISCIPLINA</w:t>
            </w:r>
          </w:p>
        </w:tc>
      </w:tr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1D31" w:rsidRDefault="00AA6249" w:rsidP="00735F54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1280" w:hanging="3"/>
              <w:jc w:val="center"/>
            </w:pPr>
            <w:r>
              <w:rPr>
                <w:rStyle w:val="Bodytext214pt"/>
                <w:b/>
                <w:bCs/>
                <w:color w:val="000000"/>
              </w:rPr>
              <w:t xml:space="preserve">STORIA </w:t>
            </w:r>
            <w:r w:rsidR="00735F54">
              <w:rPr>
                <w:rStyle w:val="Bodytext214pt"/>
                <w:b/>
                <w:bCs/>
                <w:color w:val="000000"/>
              </w:rPr>
              <w:t>/</w:t>
            </w:r>
            <w:r>
              <w:rPr>
                <w:rStyle w:val="Bodytext214pt"/>
                <w:b/>
                <w:bCs/>
                <w:color w:val="000000"/>
              </w:rPr>
              <w:t xml:space="preserve"> GEOGRAFIA </w:t>
            </w:r>
            <w:r w:rsidR="00371D31">
              <w:rPr>
                <w:rStyle w:val="Bodytext214pt"/>
                <w:b/>
                <w:bCs/>
                <w:color w:val="000000"/>
              </w:rPr>
              <w:t xml:space="preserve"> </w:t>
            </w:r>
            <w:r w:rsidR="00735F54">
              <w:rPr>
                <w:rStyle w:val="Bodytext214pt"/>
                <w:b/>
                <w:bCs/>
                <w:color w:val="000000"/>
              </w:rPr>
              <w:t xml:space="preserve">/ </w:t>
            </w:r>
            <w:r w:rsidR="00371D31">
              <w:rPr>
                <w:rStyle w:val="Bodytext214pt"/>
                <w:b/>
                <w:bCs/>
                <w:color w:val="000000"/>
              </w:rPr>
              <w:t>SCIENZE</w:t>
            </w:r>
          </w:p>
        </w:tc>
      </w:tr>
      <w:tr w:rsidR="00371D31" w:rsidTr="00E15395">
        <w:trPr>
          <w:trHeight w:hRule="exact" w:val="5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ADEGUAMENTI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STRATEGIE</w:t>
            </w:r>
          </w:p>
          <w:p w:rsidR="00371D31" w:rsidRDefault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MATERIALI/STRUMENTI</w:t>
            </w:r>
          </w:p>
          <w:p w:rsidR="00371D31" w:rsidRDefault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VERIFICHE</w:t>
            </w:r>
          </w:p>
          <w:p w:rsidR="00371D31" w:rsidRDefault="00C54A18" w:rsidP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</w:tr>
      <w:tr w:rsidR="00371D31" w:rsidTr="00E15395">
        <w:trPr>
          <w:trHeight w:hRule="exact" w:val="82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before="0" w:after="60" w:line="210" w:lineRule="exact"/>
              <w:ind w:firstLine="134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di classe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98"/>
              </w:tabs>
              <w:spacing w:before="0" w:after="60" w:line="210" w:lineRule="exact"/>
              <w:ind w:left="134" w:firstLine="0"/>
              <w:rPr>
                <w:b w:val="0"/>
              </w:rPr>
            </w:pP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before="60" w:after="60" w:line="245" w:lineRule="exact"/>
              <w:ind w:left="440" w:hanging="306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semplificato per il raggiungimento di obiettivi minimi</w:t>
            </w:r>
          </w:p>
          <w:p w:rsidR="00E15395" w:rsidRPr="00C64ACE" w:rsidRDefault="00E15395" w:rsidP="00E15395">
            <w:pPr>
              <w:pStyle w:val="Paragrafoelenco"/>
            </w:pPr>
          </w:p>
          <w:p w:rsidR="00371D31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  <w:tab w:val="left" w:leader="dot" w:pos="3346"/>
              </w:tabs>
              <w:spacing w:before="6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  <w:color w:val="000000"/>
              </w:rPr>
            </w:pPr>
            <w:r w:rsidRPr="00C64ACE">
              <w:rPr>
                <w:rStyle w:val="Bodytext20"/>
                <w:bCs/>
                <w:color w:val="000000"/>
              </w:rPr>
              <w:t>adattamento competenze/contenuti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differenziazione interventi didattici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affiancamento/guida nell'attività comune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attività di piccolo gruppo e/o laboratori ali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T</w:t>
            </w:r>
            <w:r w:rsidRPr="00C64ACE">
              <w:rPr>
                <w:rStyle w:val="Bodytext20"/>
                <w:bCs/>
                <w:color w:val="000000"/>
              </w:rPr>
              <w:t>utoraggio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rStyle w:val="Bodytext20"/>
                <w:bCs/>
              </w:rPr>
            </w:pPr>
            <w:r w:rsidRPr="00C64ACE">
              <w:rPr>
                <w:b w:val="0"/>
              </w:rPr>
              <w:t>a</w:t>
            </w:r>
            <w:r w:rsidRPr="00C64ACE">
              <w:rPr>
                <w:rStyle w:val="Bodytext20"/>
                <w:bCs/>
                <w:color w:val="000000"/>
              </w:rPr>
              <w:t>ltro………………………………………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I</w:t>
            </w:r>
            <w:r w:rsidRPr="00C64ACE">
              <w:rPr>
                <w:rStyle w:val="Bodytext20"/>
                <w:bCs/>
                <w:color w:val="000000"/>
              </w:rPr>
              <w:t>nsegnare l'uso di dispositivi extratestuali per lo studio (titolo, paragrafi, immagini, didascalie, ...)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3"/>
              </w:tabs>
              <w:spacing w:before="60" w:after="60" w:line="240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Offrire anticipatamente schemi grafici relativi all'argomento di studio, per orientare l'alunno nella discriminazione delle informazioni essenziali.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92"/>
              </w:tabs>
              <w:spacing w:before="60" w:after="60" w:line="245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Dividere gli obiettivi di un compito in "sotto obiettivi"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Sollecitare collegamenti fra le nuove informazioni e quelle già acquisite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Promuovere inferenze, integrazioni e collegamenti tra le conoscenze e le discipline.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Sviluppare processi di autovalutazione e autocontrollo delle strategie di apprendimento negli alunni</w:t>
            </w:r>
          </w:p>
          <w:p w:rsidR="00371D31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altro………………………………………………..</w:t>
            </w: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60" w:after="60" w:line="245" w:lineRule="exact"/>
              <w:jc w:val="left"/>
              <w:rPr>
                <w:rStyle w:val="Bodytext20"/>
                <w:b/>
                <w:bCs/>
                <w:color w:val="000000"/>
              </w:rPr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60" w:after="60" w:line="245" w:lineRule="exact"/>
              <w:jc w:val="left"/>
              <w:rPr>
                <w:rStyle w:val="Bodytext20"/>
                <w:b/>
                <w:bCs/>
                <w:color w:val="000000"/>
              </w:rPr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60" w:after="60" w:line="245" w:lineRule="exact"/>
              <w:jc w:val="left"/>
              <w:rPr>
                <w:rStyle w:val="Bodytext20"/>
                <w:b/>
                <w:bCs/>
                <w:color w:val="000000"/>
              </w:rPr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60" w:after="60" w:line="245" w:lineRule="exact"/>
              <w:jc w:val="left"/>
              <w:rPr>
                <w:rStyle w:val="Bodytext20"/>
                <w:b/>
                <w:bCs/>
                <w:color w:val="000000"/>
              </w:rPr>
            </w:pPr>
          </w:p>
          <w:p w:rsidR="00E15395" w:rsidRDefault="00E15395" w:rsidP="00E15395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88"/>
              </w:tabs>
              <w:spacing w:before="60" w:after="60" w:line="245" w:lineRule="exact"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uso di materiali differenziati per fissare graficamente informazioni specifiche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sintesi, schemi, mappe per lo studio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cart</w:t>
            </w:r>
            <w:r w:rsidR="00BA5076">
              <w:rPr>
                <w:rStyle w:val="Bodytext20"/>
                <w:bCs/>
                <w:color w:val="000000"/>
              </w:rPr>
              <w:t>e</w:t>
            </w:r>
            <w:r w:rsidRPr="00C64ACE">
              <w:rPr>
                <w:rStyle w:val="Bodytext20"/>
                <w:bCs/>
                <w:color w:val="000000"/>
              </w:rPr>
              <w:t xml:space="preserve"> geografiche e storiche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12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computer</w:t>
            </w:r>
            <w:r w:rsidR="00DE7F53">
              <w:rPr>
                <w:rStyle w:val="Bodytext20"/>
                <w:bCs/>
                <w:color w:val="000000"/>
              </w:rPr>
              <w:t xml:space="preserve"> </w:t>
            </w:r>
            <w:r w:rsidRPr="00C64ACE">
              <w:rPr>
                <w:rStyle w:val="Bodytext20"/>
                <w:bCs/>
                <w:color w:val="000000"/>
              </w:rPr>
              <w:t>(enciclopedia informatica multimediale, siti e SW didattici)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testi scolastici con allegati CD ROM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glossari disciplinari</w:t>
            </w:r>
          </w:p>
          <w:p w:rsidR="00371D31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  <w:tab w:val="left" w:leader="dot" w:pos="2842"/>
              </w:tabs>
              <w:spacing w:before="12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differenziate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12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V/F, scelte multiple, completamento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programmate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graduate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tempi di verifica più lunghi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l'uso di mediatori didattici durante le verifiche (mappe - schemi - immagini)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eventuale testo della verifica scritta in formato digitale e/o stampato maiuscolo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lettura del testo della verifica scritta da parte dell'insegnante o tutor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riduzione/selezione della quantità di esercizi nelle verifiche scritte</w:t>
            </w:r>
          </w:p>
          <w:p w:rsidR="00E15395" w:rsidRPr="00C64ACE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orali in compensazione alle prove scritte</w:t>
            </w:r>
          </w:p>
          <w:p w:rsidR="00371D31" w:rsidRDefault="00E15395" w:rsidP="00E15395">
            <w:pPr>
              <w:pStyle w:val="Bodytext21"/>
              <w:framePr w:w="1563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9"/>
                <w:tab w:val="left" w:leader="dot" w:pos="3274"/>
              </w:tabs>
              <w:spacing w:before="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altro…………………………………….</w:t>
            </w:r>
          </w:p>
        </w:tc>
      </w:tr>
    </w:tbl>
    <w:p w:rsidR="00371D31" w:rsidRDefault="00371D31">
      <w:pPr>
        <w:framePr w:w="15634" w:wrap="notBeside" w:vAnchor="text" w:hAnchor="text" w:xAlign="center" w:y="1"/>
        <w:rPr>
          <w:color w:val="auto"/>
          <w:sz w:val="2"/>
          <w:szCs w:val="2"/>
        </w:rPr>
      </w:pPr>
    </w:p>
    <w:p w:rsidR="00371D31" w:rsidRDefault="00371D3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6"/>
        <w:gridCol w:w="3970"/>
        <w:gridCol w:w="3864"/>
      </w:tblGrid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</w:pPr>
            <w:r>
              <w:rPr>
                <w:rStyle w:val="Bodytext218pt"/>
                <w:b/>
                <w:bCs/>
                <w:color w:val="000000"/>
              </w:rPr>
              <w:lastRenderedPageBreak/>
              <w:t>MISURE DIDATTICHE e METODOLOGICHE PER DISCIPLINA</w:t>
            </w:r>
          </w:p>
        </w:tc>
      </w:tr>
      <w:tr w:rsidR="00371D31">
        <w:trPr>
          <w:trHeight w:hRule="exact" w:val="581"/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1D31" w:rsidRDefault="00371D31" w:rsidP="00735F54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1280" w:hanging="3"/>
              <w:jc w:val="center"/>
            </w:pPr>
            <w:r>
              <w:rPr>
                <w:rStyle w:val="Bodytext214pt"/>
                <w:b/>
                <w:bCs/>
                <w:color w:val="000000"/>
              </w:rPr>
              <w:t>TECNOLOGIA</w:t>
            </w:r>
            <w:r w:rsidR="00735F54">
              <w:rPr>
                <w:rStyle w:val="Bodytext214pt"/>
                <w:b/>
                <w:bCs/>
                <w:color w:val="000000"/>
              </w:rPr>
              <w:t>/</w:t>
            </w:r>
            <w:r>
              <w:rPr>
                <w:rStyle w:val="Bodytext214pt"/>
                <w:b/>
                <w:bCs/>
                <w:color w:val="000000"/>
              </w:rPr>
              <w:t>ARTE e IMMAGINE</w:t>
            </w:r>
          </w:p>
        </w:tc>
      </w:tr>
      <w:tr w:rsidR="00371D31" w:rsidTr="00097923">
        <w:trPr>
          <w:trHeight w:hRule="exact" w:val="5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ADEGUAMENTI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STRATEGIE</w:t>
            </w:r>
          </w:p>
          <w:p w:rsidR="00371D31" w:rsidRDefault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>utilizzate)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MATERIALI/STRUMENTI</w:t>
            </w:r>
          </w:p>
          <w:p w:rsidR="00371D31" w:rsidRDefault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 xml:space="preserve"> utilizzate)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1D31" w:rsidRDefault="00371D31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NotBold"/>
                <w:b/>
                <w:bCs/>
                <w:color w:val="000000"/>
              </w:rPr>
              <w:t>VERIFICHE</w:t>
            </w:r>
          </w:p>
          <w:p w:rsidR="00371D31" w:rsidRDefault="00C54A18">
            <w:pPr>
              <w:pStyle w:val="Bodytext21"/>
              <w:framePr w:w="15634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2NotBold1"/>
                <w:b/>
                <w:bCs/>
                <w:color w:val="000000"/>
              </w:rPr>
              <w:t xml:space="preserve">(barrare le voci </w:t>
            </w:r>
            <w:r w:rsidR="00371D31">
              <w:rPr>
                <w:rStyle w:val="Bodytext2NotBold1"/>
                <w:b/>
                <w:bCs/>
                <w:color w:val="000000"/>
              </w:rPr>
              <w:t>utilizzate)</w:t>
            </w:r>
          </w:p>
        </w:tc>
      </w:tr>
      <w:tr w:rsidR="00371D31" w:rsidTr="00097923">
        <w:trPr>
          <w:trHeight w:hRule="exact" w:val="82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before="0" w:after="60" w:line="210" w:lineRule="exact"/>
              <w:ind w:firstLine="134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di classe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398"/>
              </w:tabs>
              <w:spacing w:before="0" w:after="60" w:line="210" w:lineRule="exact"/>
              <w:ind w:left="134" w:firstLine="0"/>
              <w:rPr>
                <w:b w:val="0"/>
              </w:rPr>
            </w:pP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before="60" w:after="60" w:line="245" w:lineRule="exact"/>
              <w:ind w:left="440" w:hanging="306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programma semplificato per il raggiungimento di obiettivi minimi</w:t>
            </w:r>
          </w:p>
          <w:p w:rsidR="00097923" w:rsidRPr="00C64ACE" w:rsidRDefault="00097923" w:rsidP="00097923">
            <w:pPr>
              <w:pStyle w:val="Paragrafoelenco"/>
            </w:pPr>
          </w:p>
          <w:p w:rsidR="00371D31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9"/>
                <w:tab w:val="left" w:leader="dot" w:pos="3346"/>
              </w:tabs>
              <w:spacing w:before="6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>
              <w:rPr>
                <w:rStyle w:val="Bodytext20"/>
                <w:b/>
                <w:bCs/>
                <w:color w:val="000000"/>
              </w:rPr>
              <w:tab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  <w:color w:val="000000"/>
              </w:rPr>
            </w:pPr>
            <w:r w:rsidRPr="00C64ACE">
              <w:rPr>
                <w:rStyle w:val="Bodytext20"/>
                <w:bCs/>
                <w:color w:val="000000"/>
              </w:rPr>
              <w:t>adattamento competenze/contenuti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2"/>
              </w:tabs>
              <w:spacing w:before="0" w:after="60" w:line="210" w:lineRule="exact"/>
              <w:ind w:left="425" w:hanging="284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differenziazione interventi didattici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0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affiancamento/guida nell'attività comune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attività di piccolo gruppo e/o laboratori ali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T</w:t>
            </w:r>
            <w:r w:rsidRPr="00C64ACE">
              <w:rPr>
                <w:rStyle w:val="Bodytext20"/>
                <w:bCs/>
                <w:color w:val="000000"/>
              </w:rPr>
              <w:t>utoraggio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07"/>
              <w:jc w:val="left"/>
              <w:rPr>
                <w:rStyle w:val="Bodytext20"/>
                <w:bCs/>
              </w:rPr>
            </w:pPr>
            <w:r w:rsidRPr="00C64ACE">
              <w:rPr>
                <w:b w:val="0"/>
              </w:rPr>
              <w:t>a</w:t>
            </w:r>
            <w:r w:rsidRPr="00C64ACE">
              <w:rPr>
                <w:rStyle w:val="Bodytext20"/>
                <w:bCs/>
                <w:color w:val="000000"/>
              </w:rPr>
              <w:t>ltro………………………………………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shd w:val="clear" w:color="auto" w:fill="auto"/>
              <w:tabs>
                <w:tab w:val="left" w:pos="-57"/>
              </w:tabs>
              <w:spacing w:before="0" w:after="60" w:line="210" w:lineRule="exact"/>
              <w:ind w:left="-312" w:firstLine="0"/>
              <w:rPr>
                <w:rStyle w:val="Bodytext20"/>
                <w:bCs/>
                <w:color w:val="000000"/>
              </w:rPr>
            </w:pP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440" w:hanging="307"/>
              <w:jc w:val="left"/>
              <w:rPr>
                <w:b w:val="0"/>
              </w:rPr>
            </w:pPr>
            <w:r w:rsidRPr="00C64ACE">
              <w:rPr>
                <w:b w:val="0"/>
              </w:rPr>
              <w:t>I</w:t>
            </w:r>
            <w:r w:rsidRPr="00C64ACE">
              <w:rPr>
                <w:rStyle w:val="Bodytext20"/>
                <w:bCs/>
                <w:color w:val="000000"/>
              </w:rPr>
              <w:t>nsegnare l'uso di dispositivi extratestuali per lo studio (titolo, paragrafi, immagini, didascalie, ...)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3"/>
              </w:tabs>
              <w:spacing w:before="60" w:after="60" w:line="240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Offrire anticipatamente schemi grafici relativi all'argomento di studio, per orientare l'alunno nella discriminazione delle informazioni essenziali.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92"/>
              </w:tabs>
              <w:spacing w:before="60" w:after="60" w:line="245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  <w:color w:val="000000"/>
              </w:rPr>
              <w:t>Dividere gli obiettivi di un compito in "sotto obiettivi"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Sollecitare collegamenti fra le nuove informazioni e quelle già acquisite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Promuovere inferenze, integrazioni e collegamenti tra le conoscenze e le discipline.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rStyle w:val="Bodytext20"/>
                <w:bCs/>
              </w:rPr>
            </w:pPr>
            <w:r w:rsidRPr="00C64ACE">
              <w:rPr>
                <w:rStyle w:val="Bodytext20"/>
                <w:bCs/>
                <w:color w:val="000000"/>
              </w:rPr>
              <w:t>Sviluppare processi di autovalutazione e autocontrollo delle strategie di apprendimento negli alunni</w:t>
            </w:r>
          </w:p>
          <w:p w:rsidR="00371D31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8"/>
              </w:tabs>
              <w:spacing w:before="60" w:after="60" w:line="245" w:lineRule="exact"/>
              <w:ind w:left="440" w:hanging="312"/>
              <w:jc w:val="left"/>
              <w:rPr>
                <w:b w:val="0"/>
              </w:rPr>
            </w:pPr>
            <w:r w:rsidRPr="00C64ACE">
              <w:rPr>
                <w:rStyle w:val="Bodytext20"/>
                <w:bCs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>…………………………………………..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70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uso di materiali differenziati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before="120" w:after="0" w:line="25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sintesi, schemi, mappe per lo studio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computer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before="12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testi scolastici con allegati CD ROM</w:t>
            </w:r>
          </w:p>
          <w:p w:rsidR="00371D31" w:rsidRPr="00C64ACE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glossari disciplinari</w:t>
            </w:r>
          </w:p>
          <w:p w:rsidR="00371D31" w:rsidRDefault="00371D31">
            <w:pPr>
              <w:pStyle w:val="Bodytext21"/>
              <w:framePr w:w="156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  <w:tab w:val="left" w:leader="dot" w:pos="2947"/>
              </w:tabs>
              <w:spacing w:before="12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</w:t>
            </w:r>
            <w:r w:rsidRPr="00C64ACE">
              <w:rPr>
                <w:rStyle w:val="Bodytext20"/>
                <w:bCs/>
                <w:color w:val="000000"/>
              </w:rPr>
              <w:tab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12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differenziate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12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V/F, scelte multiple, completamento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programmate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graduate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after="0" w:line="302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tempi di verifica più lunghi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l'uso di mediatori didattici durante le verifiche (mappe - schemi - immagini)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eventuale testo della verifica scritta in formato digitale e/o stampato maiuscolo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lettura del testo della verifica scritta da parte dell'insegnante o tutor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riduzione/selezione della quantità di esercizi nelle verifiche scritte</w:t>
            </w:r>
          </w:p>
          <w:p w:rsidR="00097923" w:rsidRPr="00C64ACE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5" w:lineRule="exact"/>
              <w:ind w:left="440" w:hanging="306"/>
              <w:jc w:val="left"/>
            </w:pPr>
            <w:r w:rsidRPr="00C64ACE">
              <w:rPr>
                <w:rStyle w:val="Bodytext20"/>
                <w:bCs/>
                <w:color w:val="000000"/>
              </w:rPr>
              <w:t>prove orali in compensazione alle prove scritte</w:t>
            </w:r>
          </w:p>
          <w:p w:rsidR="00371D31" w:rsidRDefault="00097923" w:rsidP="00097923">
            <w:pPr>
              <w:pStyle w:val="Bodytext21"/>
              <w:framePr w:w="156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  <w:tab w:val="left" w:leader="dot" w:pos="3274"/>
              </w:tabs>
              <w:spacing w:before="0" w:after="0" w:line="210" w:lineRule="exact"/>
              <w:ind w:firstLine="134"/>
            </w:pPr>
            <w:r w:rsidRPr="00C64ACE">
              <w:rPr>
                <w:rStyle w:val="Bodytext20"/>
                <w:bCs/>
                <w:color w:val="000000"/>
              </w:rPr>
              <w:t>altro…………………………………….</w:t>
            </w:r>
          </w:p>
        </w:tc>
      </w:tr>
    </w:tbl>
    <w:p w:rsidR="00371D31" w:rsidRDefault="00371D31">
      <w:pPr>
        <w:framePr w:w="15634" w:wrap="notBeside" w:vAnchor="text" w:hAnchor="text" w:xAlign="center" w:y="1"/>
        <w:rPr>
          <w:color w:val="auto"/>
          <w:sz w:val="2"/>
          <w:szCs w:val="2"/>
        </w:rPr>
      </w:pPr>
    </w:p>
    <w:p w:rsidR="00371D31" w:rsidRDefault="00371D31">
      <w:pPr>
        <w:rPr>
          <w:color w:val="auto"/>
          <w:sz w:val="2"/>
          <w:szCs w:val="2"/>
        </w:rPr>
      </w:pPr>
    </w:p>
    <w:p w:rsidR="00371D31" w:rsidRDefault="00371D31">
      <w:pPr>
        <w:rPr>
          <w:color w:val="auto"/>
          <w:sz w:val="2"/>
          <w:szCs w:val="2"/>
        </w:rPr>
        <w:sectPr w:rsidR="00371D31" w:rsidSect="00735F54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0" w:orient="landscape"/>
          <w:pgMar w:top="644" w:right="606" w:bottom="1138" w:left="595" w:header="0" w:footer="6" w:gutter="0"/>
          <w:cols w:space="720"/>
          <w:noEndnote/>
          <w:docGrid w:linePitch="360"/>
        </w:sectPr>
      </w:pPr>
    </w:p>
    <w:p w:rsidR="00371D31" w:rsidRDefault="00371D31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Pr="00C64ACE" w:rsidRDefault="00612907" w:rsidP="00C64AC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  <w:rPr>
          <w:rFonts w:eastAsia="Arial" w:cs="Arial"/>
          <w:sz w:val="22"/>
        </w:rPr>
      </w:pPr>
    </w:p>
    <w:p w:rsidR="00612907" w:rsidRPr="00C64ACE" w:rsidRDefault="00612907" w:rsidP="00C64ACE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jc w:val="both"/>
        <w:rPr>
          <w:rFonts w:ascii="Arial" w:eastAsia="Arial" w:hAnsi="Arial" w:cs="Arial"/>
          <w:szCs w:val="26"/>
        </w:rPr>
      </w:pPr>
      <w:r w:rsidRPr="00C64ACE">
        <w:rPr>
          <w:rFonts w:ascii="Arial" w:eastAsia="Arial" w:hAnsi="Arial" w:cs="Arial"/>
          <w:szCs w:val="26"/>
        </w:rPr>
        <w:t>Le parti coinvolte si impegnano a rispettare quanto condiviso e concordato, nel presente PDP, per il successo formativo dell</w:t>
      </w:r>
      <w:r w:rsidR="00C64ACE">
        <w:rPr>
          <w:rFonts w:ascii="Arial" w:eastAsia="Arial" w:hAnsi="Arial" w:cs="Arial"/>
          <w:szCs w:val="26"/>
        </w:rPr>
        <w:t>’</w:t>
      </w:r>
      <w:r w:rsidRPr="00C64ACE">
        <w:rPr>
          <w:rFonts w:ascii="Arial" w:eastAsia="Arial" w:hAnsi="Arial" w:cs="Arial"/>
          <w:szCs w:val="26"/>
        </w:rPr>
        <w:t xml:space="preserve">alunno/a. Il presente piano didattico personalizzato può essere rivisto in qualsiasi momento. </w:t>
      </w:r>
    </w:p>
    <w:p w:rsidR="00612907" w:rsidRPr="00612907" w:rsidRDefault="00612907" w:rsidP="0061290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Arial" w:eastAsia="Arial" w:hAnsi="Arial" w:cs="Arial"/>
          <w:sz w:val="28"/>
          <w:szCs w:val="26"/>
        </w:rPr>
      </w:pPr>
    </w:p>
    <w:p w:rsidR="00612907" w:rsidRPr="00612907" w:rsidRDefault="00612907" w:rsidP="0061290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both"/>
        <w:rPr>
          <w:rFonts w:ascii="Arial" w:eastAsia="Arial" w:hAnsi="Arial" w:cs="Arial"/>
          <w:sz w:val="28"/>
          <w:szCs w:val="20"/>
        </w:rPr>
      </w:pPr>
    </w:p>
    <w:tbl>
      <w:tblPr>
        <w:tblW w:w="8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5617"/>
      </w:tblGrid>
      <w:tr w:rsidR="00612907" w:rsidRPr="00612907" w:rsidTr="00612907">
        <w:trPr>
          <w:trHeight w:val="262"/>
          <w:jc w:val="center"/>
        </w:trPr>
        <w:tc>
          <w:tcPr>
            <w:tcW w:w="2702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szCs w:val="28"/>
              </w:rPr>
            </w:pPr>
            <w:r w:rsidRPr="00A00284">
              <w:rPr>
                <w:rFonts w:ascii="Arial" w:eastAsia="Arial" w:hAnsi="Arial" w:cs="Arial"/>
                <w:szCs w:val="28"/>
              </w:rPr>
              <w:t>COGNOME E NOME</w:t>
            </w: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 w:val="restart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szCs w:val="28"/>
              </w:rPr>
            </w:pPr>
            <w:r w:rsidRPr="00A00284">
              <w:rPr>
                <w:rFonts w:ascii="Arial" w:eastAsia="Arial" w:hAnsi="Arial" w:cs="Arial"/>
                <w:szCs w:val="28"/>
              </w:rPr>
              <w:t>Genitori</w:t>
            </w: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72"/>
          <w:jc w:val="center"/>
        </w:trPr>
        <w:tc>
          <w:tcPr>
            <w:tcW w:w="2702" w:type="dxa"/>
            <w:vMerge w:val="restart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szCs w:val="28"/>
              </w:rPr>
            </w:pPr>
            <w:r w:rsidRPr="00A00284">
              <w:rPr>
                <w:rFonts w:ascii="Arial" w:eastAsia="Arial" w:hAnsi="Arial" w:cs="Arial"/>
                <w:szCs w:val="28"/>
              </w:rPr>
              <w:t>Docenti</w:t>
            </w: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cantSplit/>
          <w:trHeight w:val="262"/>
          <w:jc w:val="center"/>
        </w:trPr>
        <w:tc>
          <w:tcPr>
            <w:tcW w:w="2702" w:type="dxa"/>
            <w:vMerge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trHeight w:val="262"/>
          <w:jc w:val="center"/>
        </w:trPr>
        <w:tc>
          <w:tcPr>
            <w:tcW w:w="2702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szCs w:val="28"/>
              </w:rPr>
            </w:pPr>
            <w:r w:rsidRPr="00A00284">
              <w:rPr>
                <w:rFonts w:ascii="Arial" w:eastAsia="Arial" w:hAnsi="Arial" w:cs="Arial"/>
                <w:szCs w:val="28"/>
              </w:rPr>
              <w:t>Referente BES</w:t>
            </w: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  <w:tr w:rsidR="00612907" w:rsidRPr="00612907" w:rsidTr="00612907">
        <w:trPr>
          <w:trHeight w:val="108"/>
          <w:jc w:val="center"/>
        </w:trPr>
        <w:tc>
          <w:tcPr>
            <w:tcW w:w="2702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szCs w:val="28"/>
              </w:rPr>
            </w:pPr>
            <w:r w:rsidRPr="00A00284">
              <w:rPr>
                <w:rFonts w:ascii="Arial" w:eastAsia="Arial" w:hAnsi="Arial" w:cs="Arial"/>
                <w:szCs w:val="28"/>
              </w:rPr>
              <w:t>Dirigente Scolastico</w:t>
            </w:r>
          </w:p>
        </w:tc>
        <w:tc>
          <w:tcPr>
            <w:tcW w:w="5617" w:type="dxa"/>
          </w:tcPr>
          <w:p w:rsidR="00612907" w:rsidRPr="00A00284" w:rsidRDefault="00612907" w:rsidP="0096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szCs w:val="28"/>
              </w:rPr>
            </w:pPr>
          </w:p>
        </w:tc>
      </w:tr>
    </w:tbl>
    <w:p w:rsidR="00612907" w:rsidRPr="00612907" w:rsidRDefault="00612907">
      <w:pPr>
        <w:spacing w:line="360" w:lineRule="exact"/>
        <w:rPr>
          <w:rFonts w:ascii="Arial" w:hAnsi="Arial" w:cs="Arial"/>
          <w:color w:val="auto"/>
          <w:sz w:val="32"/>
          <w:szCs w:val="28"/>
        </w:rPr>
      </w:pPr>
    </w:p>
    <w:p w:rsidR="00612907" w:rsidRPr="00612907" w:rsidRDefault="00612907">
      <w:pPr>
        <w:spacing w:line="360" w:lineRule="exact"/>
        <w:rPr>
          <w:rFonts w:ascii="Arial" w:hAnsi="Arial" w:cs="Arial"/>
          <w:color w:val="auto"/>
          <w:sz w:val="32"/>
          <w:szCs w:val="28"/>
        </w:rPr>
      </w:pPr>
    </w:p>
    <w:p w:rsidR="00612907" w:rsidRPr="00612907" w:rsidRDefault="00612907">
      <w:pPr>
        <w:spacing w:line="360" w:lineRule="exact"/>
        <w:rPr>
          <w:rFonts w:ascii="Arial" w:hAnsi="Arial" w:cs="Arial"/>
          <w:color w:val="auto"/>
          <w:sz w:val="32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A00284" w:rsidRDefault="00A00284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A00284" w:rsidRDefault="00A00284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A00284" w:rsidRDefault="00A00284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A00284" w:rsidRDefault="00A00284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612907" w:rsidRDefault="00612907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371D31" w:rsidRPr="00AD3FF8" w:rsidRDefault="00371D31">
      <w:pPr>
        <w:spacing w:line="360" w:lineRule="exact"/>
        <w:rPr>
          <w:rFonts w:ascii="Arial" w:hAnsi="Arial" w:cs="Arial"/>
          <w:color w:val="auto"/>
          <w:sz w:val="28"/>
          <w:szCs w:val="28"/>
        </w:rPr>
      </w:pPr>
    </w:p>
    <w:p w:rsidR="00323860" w:rsidRPr="00323860" w:rsidRDefault="00323860" w:rsidP="002C6EF3">
      <w:pPr>
        <w:pStyle w:val="Default"/>
        <w:rPr>
          <w:rFonts w:ascii="Arial" w:hAnsi="Arial" w:cs="Arial"/>
          <w:bCs/>
          <w:i/>
          <w:sz w:val="32"/>
          <w:szCs w:val="32"/>
        </w:rPr>
      </w:pPr>
      <w:r w:rsidRPr="00323860">
        <w:rPr>
          <w:rFonts w:ascii="Arial" w:hAnsi="Arial" w:cs="Arial"/>
          <w:bCs/>
          <w:i/>
          <w:sz w:val="32"/>
          <w:szCs w:val="32"/>
        </w:rPr>
        <w:lastRenderedPageBreak/>
        <w:t xml:space="preserve">Da stampare </w:t>
      </w:r>
    </w:p>
    <w:p w:rsidR="00323860" w:rsidRDefault="00323860" w:rsidP="002C6EF3">
      <w:pPr>
        <w:pStyle w:val="Default"/>
        <w:rPr>
          <w:rFonts w:ascii="Arial" w:hAnsi="Arial" w:cs="Arial"/>
          <w:bCs/>
          <w:sz w:val="32"/>
          <w:szCs w:val="32"/>
        </w:rPr>
      </w:pPr>
    </w:p>
    <w:p w:rsidR="002C6EF3" w:rsidRPr="00A00284" w:rsidRDefault="002C6EF3" w:rsidP="002C6EF3">
      <w:pPr>
        <w:pStyle w:val="Default"/>
        <w:rPr>
          <w:rFonts w:ascii="Arial" w:hAnsi="Arial" w:cs="Arial"/>
          <w:bCs/>
          <w:sz w:val="28"/>
          <w:szCs w:val="32"/>
        </w:rPr>
      </w:pPr>
      <w:r w:rsidRPr="00A00284">
        <w:rPr>
          <w:rFonts w:ascii="Arial" w:hAnsi="Arial" w:cs="Arial"/>
          <w:bCs/>
          <w:sz w:val="28"/>
          <w:szCs w:val="32"/>
        </w:rPr>
        <w:t>COLLOQUIO CON LA FAMIGLIA IN DATA …………………………</w:t>
      </w:r>
    </w:p>
    <w:p w:rsidR="002C6EF3" w:rsidRPr="00C64ACE" w:rsidRDefault="002C6EF3" w:rsidP="002C6EF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2C6EF3" w:rsidRPr="00C64ACE" w:rsidRDefault="002C6EF3" w:rsidP="002C6EF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2C6EF3" w:rsidRPr="00C64ACE" w:rsidRDefault="002C6EF3" w:rsidP="002C6EF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2C6EF3" w:rsidRPr="00A00284" w:rsidRDefault="002C6EF3" w:rsidP="002C6EF3">
      <w:pPr>
        <w:pStyle w:val="Default"/>
        <w:jc w:val="center"/>
        <w:rPr>
          <w:rFonts w:ascii="Arial" w:hAnsi="Arial" w:cs="Arial"/>
        </w:rPr>
      </w:pPr>
      <w:r w:rsidRPr="00A00284">
        <w:rPr>
          <w:rFonts w:ascii="Arial" w:hAnsi="Arial" w:cs="Arial"/>
        </w:rPr>
        <w:t xml:space="preserve">DICHIARAZIONE DELLA  FAMIGLIA </w:t>
      </w:r>
    </w:p>
    <w:p w:rsidR="002C6EF3" w:rsidRPr="00A00284" w:rsidRDefault="002C6EF3" w:rsidP="002C6EF3">
      <w:pPr>
        <w:pStyle w:val="Default"/>
        <w:tabs>
          <w:tab w:val="left" w:pos="3810"/>
        </w:tabs>
        <w:jc w:val="both"/>
        <w:rPr>
          <w:rFonts w:ascii="Arial" w:hAnsi="Arial" w:cs="Arial"/>
        </w:rPr>
      </w:pPr>
      <w:r w:rsidRPr="00A00284">
        <w:rPr>
          <w:rFonts w:ascii="Arial" w:hAnsi="Arial" w:cs="Arial"/>
        </w:rPr>
        <w:tab/>
      </w:r>
    </w:p>
    <w:p w:rsidR="002C6EF3" w:rsidRPr="00A00284" w:rsidRDefault="002C6EF3" w:rsidP="00097923">
      <w:pPr>
        <w:pStyle w:val="Default"/>
        <w:spacing w:line="360" w:lineRule="auto"/>
        <w:jc w:val="both"/>
        <w:rPr>
          <w:rFonts w:ascii="Arial" w:hAnsi="Arial" w:cs="Arial"/>
        </w:rPr>
      </w:pPr>
      <w:r w:rsidRPr="00A00284">
        <w:rPr>
          <w:rFonts w:ascii="Arial" w:hAnsi="Arial" w:cs="Arial"/>
        </w:rPr>
        <w:t>I</w:t>
      </w:r>
      <w:r w:rsidR="00323860" w:rsidRPr="00A00284">
        <w:rPr>
          <w:rFonts w:ascii="Arial" w:hAnsi="Arial" w:cs="Arial"/>
        </w:rPr>
        <w:t xml:space="preserve">l/I </w:t>
      </w:r>
      <w:r w:rsidRPr="00A00284">
        <w:rPr>
          <w:rFonts w:ascii="Arial" w:hAnsi="Arial" w:cs="Arial"/>
        </w:rPr>
        <w:t>sottoscritto</w:t>
      </w:r>
      <w:r w:rsidR="002E1B35" w:rsidRPr="00A00284">
        <w:rPr>
          <w:rFonts w:ascii="Arial" w:hAnsi="Arial" w:cs="Arial"/>
        </w:rPr>
        <w:t>/i</w:t>
      </w:r>
      <w:r w:rsidRPr="00A00284">
        <w:rPr>
          <w:rFonts w:ascii="Arial" w:hAnsi="Arial" w:cs="Arial"/>
        </w:rPr>
        <w:t>………………………………………in accordo con le indicazioni del Consiglio di classe ……………, esprime parere favorevole ad una personalizzazione/individualizzazione del percorso formativo del proprio figlio………………………………………. Inserito</w:t>
      </w:r>
      <w:r w:rsidR="00323860" w:rsidRPr="00A00284">
        <w:rPr>
          <w:rFonts w:ascii="Arial" w:hAnsi="Arial" w:cs="Arial"/>
        </w:rPr>
        <w:t>/a</w:t>
      </w:r>
      <w:r w:rsidRPr="00A00284">
        <w:rPr>
          <w:rFonts w:ascii="Arial" w:hAnsi="Arial" w:cs="Arial"/>
        </w:rPr>
        <w:t xml:space="preserve"> nella classe……………………  sez ……………… della scuola primaria/secondaria per l’anno scolastico …………………………. In base alla D.M. 27/12/12 e successiva Circolare n° 8 del 06/03/2013.</w:t>
      </w:r>
    </w:p>
    <w:p w:rsidR="002C6EF3" w:rsidRPr="00A00284" w:rsidRDefault="002C6EF3" w:rsidP="00097923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A00284">
        <w:rPr>
          <w:rFonts w:ascii="Arial" w:hAnsi="Arial" w:cs="Arial"/>
        </w:rPr>
        <w:t xml:space="preserve">Il progetto definisce obiettivi di apprendimento specifici ed adeguati alle effettive capacità dello studente, al fine di consentirne lo sviluppo delle potenzialità e la piena partecipazione alle attività educative e didattiche. </w:t>
      </w:r>
    </w:p>
    <w:p w:rsidR="00DE7F53" w:rsidRPr="00A00284" w:rsidRDefault="002C6EF3" w:rsidP="00097923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A00284">
        <w:rPr>
          <w:rFonts w:ascii="Arial" w:hAnsi="Arial" w:cs="Arial"/>
          <w:bCs/>
        </w:rPr>
        <w:t>A fine anno scolastico l’esito positivo, cioè il passaggio alla classe successiva/l’ammissione all’esame dipenderà dal raggiungimento dei risultati previsti dal PDP BES.</w:t>
      </w:r>
    </w:p>
    <w:p w:rsidR="002C6EF3" w:rsidRPr="00A00284" w:rsidRDefault="00DE7F53" w:rsidP="00DE7F53">
      <w:pPr>
        <w:pStyle w:val="Default"/>
        <w:spacing w:line="360" w:lineRule="auto"/>
        <w:jc w:val="right"/>
        <w:rPr>
          <w:rFonts w:ascii="Arial" w:hAnsi="Arial" w:cs="Arial"/>
          <w:bCs/>
        </w:rPr>
      </w:pPr>
      <w:r w:rsidRPr="00A00284">
        <w:rPr>
          <w:rFonts w:ascii="Arial" w:hAnsi="Arial" w:cs="Arial"/>
          <w:bCs/>
        </w:rPr>
        <w:t xml:space="preserve">FIRMA DEI GENITORI </w:t>
      </w:r>
      <w:r w:rsidR="002C6EF3" w:rsidRPr="00A00284">
        <w:rPr>
          <w:rFonts w:ascii="Arial" w:hAnsi="Arial" w:cs="Arial"/>
          <w:bCs/>
        </w:rPr>
        <w:t xml:space="preserve"> </w:t>
      </w:r>
    </w:p>
    <w:p w:rsidR="00097923" w:rsidRDefault="00097923" w:rsidP="0021564D">
      <w:pPr>
        <w:pStyle w:val="Default"/>
        <w:jc w:val="right"/>
        <w:rPr>
          <w:rFonts w:ascii="Arial" w:hAnsi="Arial" w:cs="Arial"/>
          <w:b/>
          <w:sz w:val="32"/>
          <w:szCs w:val="32"/>
        </w:rPr>
      </w:pPr>
    </w:p>
    <w:p w:rsidR="00097923" w:rsidRDefault="00097923" w:rsidP="0021564D">
      <w:pPr>
        <w:pStyle w:val="Default"/>
        <w:jc w:val="right"/>
        <w:rPr>
          <w:rFonts w:ascii="Arial" w:hAnsi="Arial" w:cs="Arial"/>
          <w:b/>
          <w:sz w:val="32"/>
          <w:szCs w:val="32"/>
        </w:rPr>
      </w:pPr>
    </w:p>
    <w:p w:rsidR="00097923" w:rsidRDefault="00097923" w:rsidP="0021564D">
      <w:pPr>
        <w:pStyle w:val="Default"/>
        <w:jc w:val="right"/>
        <w:rPr>
          <w:rFonts w:ascii="Arial" w:hAnsi="Arial" w:cs="Arial"/>
          <w:b/>
          <w:sz w:val="32"/>
          <w:szCs w:val="32"/>
        </w:rPr>
      </w:pPr>
    </w:p>
    <w:p w:rsidR="00AD3FF8" w:rsidRDefault="00AD3FF8" w:rsidP="0061290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sectPr w:rsidR="00AD3FF8" w:rsidSect="002E1B35">
      <w:pgSz w:w="11900" w:h="16840"/>
      <w:pgMar w:top="737" w:right="578" w:bottom="391" w:left="4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2A" w:rsidRDefault="003A192A">
      <w:r>
        <w:separator/>
      </w:r>
    </w:p>
  </w:endnote>
  <w:endnote w:type="continuationSeparator" w:id="0">
    <w:p w:rsidR="003A192A" w:rsidRDefault="003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Year supply of fairy cakes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 w:rsidP="001253FB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503"/>
      </w:tabs>
      <w:rPr>
        <w:rFonts w:ascii="Cambria" w:hAnsi="Cambria"/>
      </w:rPr>
    </w:pPr>
    <w:r>
      <w:rPr>
        <w:rFonts w:ascii="Cambria" w:hAnsi="Cambria"/>
        <w:color w:val="auto"/>
      </w:rPr>
      <w:t>I.C. “V. Brancati” Catania</w:t>
    </w: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7E76FE">
      <w:rPr>
        <w:rFonts w:ascii="Cambria" w:hAnsi="Cambria"/>
        <w:noProof/>
      </w:rPr>
      <w:t>5</w:t>
    </w:r>
    <w:r>
      <w:fldChar w:fldCharType="end"/>
    </w:r>
  </w:p>
  <w:p w:rsidR="002B07CA" w:rsidRDefault="002B07CA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 w:rsidP="001253FB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503"/>
      </w:tabs>
      <w:rPr>
        <w:rFonts w:ascii="Cambria" w:hAnsi="Cambria"/>
      </w:rPr>
    </w:pPr>
    <w:r>
      <w:rPr>
        <w:rFonts w:ascii="Cambria" w:hAnsi="Cambria"/>
        <w:color w:val="auto"/>
      </w:rPr>
      <w:t>I. C. “V. Brancati” Catania</w:t>
    </w: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7E76FE">
      <w:rPr>
        <w:rFonts w:ascii="Cambria" w:hAnsi="Cambria"/>
        <w:noProof/>
      </w:rPr>
      <w:t>1</w:t>
    </w:r>
    <w:r>
      <w:fldChar w:fldCharType="end"/>
    </w:r>
  </w:p>
  <w:p w:rsidR="002B07CA" w:rsidRDefault="002B07CA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 w:rsidP="001253FB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5639"/>
      </w:tabs>
      <w:rPr>
        <w:rFonts w:ascii="Cambria" w:hAnsi="Cambria"/>
      </w:rPr>
    </w:pPr>
    <w:r>
      <w:rPr>
        <w:rFonts w:ascii="Cambria" w:hAnsi="Cambria"/>
        <w:color w:val="auto"/>
      </w:rPr>
      <w:t>I. C. “V. Brancati” Catania</w:t>
    </w: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7E76FE">
      <w:rPr>
        <w:rFonts w:ascii="Cambria" w:hAnsi="Cambria"/>
        <w:noProof/>
      </w:rPr>
      <w:t>10</w:t>
    </w:r>
    <w:r>
      <w:fldChar w:fldCharType="end"/>
    </w:r>
  </w:p>
  <w:p w:rsidR="002B07CA" w:rsidRDefault="002B07CA">
    <w:pPr>
      <w:rPr>
        <w:color w:val="auto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2A" w:rsidRDefault="003A192A">
      <w:r>
        <w:separator/>
      </w:r>
    </w:p>
  </w:footnote>
  <w:footnote w:type="continuationSeparator" w:id="0">
    <w:p w:rsidR="003A192A" w:rsidRDefault="003A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428625</wp:posOffset>
              </wp:positionV>
              <wp:extent cx="3060065" cy="173990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0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7CA" w:rsidRDefault="002B07C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Headerorfooter8pt"/>
                              <w:i/>
                              <w:iCs/>
                              <w:color w:val="000000"/>
                            </w:rPr>
                            <w:t>PIANO DIDATTICO PERSONALIZZATO PER ALUNNI CON BES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16.3pt;margin-top:33.75pt;width:240.95pt;height:13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" filled="f" stroked="f">
              <v:path arrowok="t"/>
              <v:textbox inset="0,0,0,0">
                <w:txbxContent>
                  <w:p w:rsidR="002B07CA" w:rsidRDefault="002B07CA">
                    <w:pPr>
                      <w:pStyle w:val="Headerorfooter1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Headerorfooter8pt"/>
                        <w:i/>
                        <w:iCs/>
                        <w:color w:val="000000"/>
                      </w:rPr>
                      <w:t>PIANO DIDATTICO PERSONALIZZATO PER ALUNNI CON BES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CA" w:rsidRDefault="002B07C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8E303A14"/>
    <w:lvl w:ilvl="0">
      <w:start w:val="1"/>
      <w:numFmt w:val="bullet"/>
      <w:lvlText w:val="o"/>
      <w:lvlJc w:val="left"/>
      <w:rPr>
        <w:rFonts w:ascii="Courier New" w:hAnsi="Courier New" w:hint="default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 w15:restartNumberingAfterBreak="0">
    <w:nsid w:val="06396F19"/>
    <w:multiLevelType w:val="hybridMultilevel"/>
    <w:tmpl w:val="AD52B908"/>
    <w:lvl w:ilvl="0" w:tplc="16447A30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091463B3"/>
    <w:multiLevelType w:val="hybridMultilevel"/>
    <w:tmpl w:val="34FAE89C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0A5D30A5"/>
    <w:multiLevelType w:val="multilevel"/>
    <w:tmpl w:val="8E303A14"/>
    <w:lvl w:ilvl="0">
      <w:start w:val="1"/>
      <w:numFmt w:val="bullet"/>
      <w:lvlText w:val="o"/>
      <w:lvlJc w:val="left"/>
      <w:rPr>
        <w:rFonts w:ascii="Courier New" w:hAnsi="Courier New" w:hint="default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9" w15:restartNumberingAfterBreak="0">
    <w:nsid w:val="0D2E446D"/>
    <w:multiLevelType w:val="hybridMultilevel"/>
    <w:tmpl w:val="71E02188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C1D90"/>
    <w:multiLevelType w:val="hybridMultilevel"/>
    <w:tmpl w:val="8C6CA0AE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315B0"/>
    <w:multiLevelType w:val="hybridMultilevel"/>
    <w:tmpl w:val="47A29E4E"/>
    <w:lvl w:ilvl="0" w:tplc="16447A30">
      <w:start w:val="1"/>
      <w:numFmt w:val="bullet"/>
      <w:lvlText w:val="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 w15:restartNumberingAfterBreak="0">
    <w:nsid w:val="1D6A11D4"/>
    <w:multiLevelType w:val="multilevel"/>
    <w:tmpl w:val="0000000C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3" w15:restartNumberingAfterBreak="0">
    <w:nsid w:val="21FA3410"/>
    <w:multiLevelType w:val="multilevel"/>
    <w:tmpl w:val="8E303A14"/>
    <w:lvl w:ilvl="0">
      <w:start w:val="1"/>
      <w:numFmt w:val="bullet"/>
      <w:lvlText w:val="o"/>
      <w:lvlJc w:val="left"/>
      <w:rPr>
        <w:rFonts w:ascii="Courier New" w:hAnsi="Courier New" w:hint="default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4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2FF2"/>
    <w:multiLevelType w:val="multilevel"/>
    <w:tmpl w:val="0000000C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6" w15:restartNumberingAfterBreak="0">
    <w:nsid w:val="541D23B7"/>
    <w:multiLevelType w:val="hybridMultilevel"/>
    <w:tmpl w:val="ABB6DD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03E55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8" w15:restartNumberingAfterBreak="0">
    <w:nsid w:val="6B074ACE"/>
    <w:multiLevelType w:val="multilevel"/>
    <w:tmpl w:val="8E303A14"/>
    <w:lvl w:ilvl="0">
      <w:start w:val="1"/>
      <w:numFmt w:val="bullet"/>
      <w:lvlText w:val="o"/>
      <w:lvlJc w:val="left"/>
      <w:rPr>
        <w:rFonts w:ascii="Courier New" w:hAnsi="Courier New" w:hint="default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9" w15:restartNumberingAfterBreak="0">
    <w:nsid w:val="79F16E7C"/>
    <w:multiLevelType w:val="hybridMultilevel"/>
    <w:tmpl w:val="C96CF1A4"/>
    <w:lvl w:ilvl="0" w:tplc="04100003">
      <w:start w:val="1"/>
      <w:numFmt w:val="bullet"/>
      <w:lvlText w:val="o"/>
      <w:lvlJc w:val="left"/>
      <w:pPr>
        <w:ind w:left="4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17"/>
  </w:num>
  <w:num w:numId="19">
    <w:abstractNumId w:val="28"/>
  </w:num>
  <w:num w:numId="20">
    <w:abstractNumId w:val="23"/>
  </w:num>
  <w:num w:numId="21">
    <w:abstractNumId w:val="18"/>
  </w:num>
  <w:num w:numId="22">
    <w:abstractNumId w:val="24"/>
  </w:num>
  <w:num w:numId="23">
    <w:abstractNumId w:val="26"/>
  </w:num>
  <w:num w:numId="24">
    <w:abstractNumId w:val="19"/>
  </w:num>
  <w:num w:numId="25">
    <w:abstractNumId w:val="20"/>
  </w:num>
  <w:num w:numId="26">
    <w:abstractNumId w:val="27"/>
  </w:num>
  <w:num w:numId="27">
    <w:abstractNumId w:val="25"/>
  </w:num>
  <w:num w:numId="28">
    <w:abstractNumId w:val="22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A8"/>
    <w:rsid w:val="00004AE6"/>
    <w:rsid w:val="00006263"/>
    <w:rsid w:val="00027DFB"/>
    <w:rsid w:val="00097923"/>
    <w:rsid w:val="000F09D4"/>
    <w:rsid w:val="00116DA8"/>
    <w:rsid w:val="001253FB"/>
    <w:rsid w:val="00137CCA"/>
    <w:rsid w:val="001863F5"/>
    <w:rsid w:val="00191900"/>
    <w:rsid w:val="001A5115"/>
    <w:rsid w:val="001D62DF"/>
    <w:rsid w:val="001F0C2C"/>
    <w:rsid w:val="00203CD1"/>
    <w:rsid w:val="0021564D"/>
    <w:rsid w:val="00240E8E"/>
    <w:rsid w:val="00292584"/>
    <w:rsid w:val="002A07B1"/>
    <w:rsid w:val="002A17BB"/>
    <w:rsid w:val="002A63CC"/>
    <w:rsid w:val="002B07CA"/>
    <w:rsid w:val="002C6EF3"/>
    <w:rsid w:val="002D350E"/>
    <w:rsid w:val="002E1B35"/>
    <w:rsid w:val="002E4418"/>
    <w:rsid w:val="002F0F40"/>
    <w:rsid w:val="00323860"/>
    <w:rsid w:val="00323DFA"/>
    <w:rsid w:val="00371D31"/>
    <w:rsid w:val="003918B6"/>
    <w:rsid w:val="003A192A"/>
    <w:rsid w:val="0040146A"/>
    <w:rsid w:val="00426F8C"/>
    <w:rsid w:val="00443290"/>
    <w:rsid w:val="00446400"/>
    <w:rsid w:val="00463B4E"/>
    <w:rsid w:val="00464AC5"/>
    <w:rsid w:val="004D4361"/>
    <w:rsid w:val="004E0A04"/>
    <w:rsid w:val="005033ED"/>
    <w:rsid w:val="00520836"/>
    <w:rsid w:val="0052420B"/>
    <w:rsid w:val="00552251"/>
    <w:rsid w:val="005C67AB"/>
    <w:rsid w:val="00611650"/>
    <w:rsid w:val="00612907"/>
    <w:rsid w:val="00660C6F"/>
    <w:rsid w:val="00685286"/>
    <w:rsid w:val="006C53A3"/>
    <w:rsid w:val="006F1DDE"/>
    <w:rsid w:val="00735F54"/>
    <w:rsid w:val="00771E3E"/>
    <w:rsid w:val="007D04CC"/>
    <w:rsid w:val="007E76FE"/>
    <w:rsid w:val="00831E8B"/>
    <w:rsid w:val="008645F3"/>
    <w:rsid w:val="00866D10"/>
    <w:rsid w:val="008827B4"/>
    <w:rsid w:val="00882882"/>
    <w:rsid w:val="008D59B5"/>
    <w:rsid w:val="009037F9"/>
    <w:rsid w:val="00965565"/>
    <w:rsid w:val="0097032D"/>
    <w:rsid w:val="00972352"/>
    <w:rsid w:val="00997884"/>
    <w:rsid w:val="009A2229"/>
    <w:rsid w:val="009A6FC6"/>
    <w:rsid w:val="009B6592"/>
    <w:rsid w:val="00A00284"/>
    <w:rsid w:val="00A04A8D"/>
    <w:rsid w:val="00A459C6"/>
    <w:rsid w:val="00A707BE"/>
    <w:rsid w:val="00AA6249"/>
    <w:rsid w:val="00AD2E66"/>
    <w:rsid w:val="00AD3FF8"/>
    <w:rsid w:val="00B54542"/>
    <w:rsid w:val="00BA5076"/>
    <w:rsid w:val="00BC5B51"/>
    <w:rsid w:val="00BE4063"/>
    <w:rsid w:val="00C00F14"/>
    <w:rsid w:val="00C54A18"/>
    <w:rsid w:val="00C64ACE"/>
    <w:rsid w:val="00CC158F"/>
    <w:rsid w:val="00CE0761"/>
    <w:rsid w:val="00D91D50"/>
    <w:rsid w:val="00DA41FF"/>
    <w:rsid w:val="00DE7F53"/>
    <w:rsid w:val="00E15395"/>
    <w:rsid w:val="00E45FD1"/>
    <w:rsid w:val="00E65797"/>
    <w:rsid w:val="00EE259E"/>
    <w:rsid w:val="00F12661"/>
    <w:rsid w:val="00F12A5C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79400"/>
  <w15:chartTrackingRefBased/>
  <w15:docId w15:val="{559827C6-5574-4BAF-BD7F-A05AF91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78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3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9788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D3FF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1Exact">
    <w:name w:val="Heading #1 Exact"/>
    <w:basedOn w:val="Carpredefinitoparagrafo"/>
    <w:link w:val="Heading1"/>
    <w:uiPriority w:val="99"/>
    <w:locked/>
    <w:rPr>
      <w:rFonts w:ascii="Arial" w:hAnsi="Arial" w:cs="Arial"/>
      <w:b/>
      <w:bCs/>
      <w:sz w:val="96"/>
      <w:szCs w:val="96"/>
      <w:u w:val="none"/>
    </w:rPr>
  </w:style>
  <w:style w:type="character" w:customStyle="1" w:styleId="Bodytext3">
    <w:name w:val="Body text (3)_"/>
    <w:basedOn w:val="Carpredefinitoparagrafo"/>
    <w:link w:val="Bodytext30"/>
    <w:uiPriority w:val="99"/>
    <w:locked/>
    <w:rPr>
      <w:rFonts w:ascii="Arial" w:hAnsi="Arial" w:cs="Arial"/>
      <w:b/>
      <w:bCs/>
      <w:sz w:val="42"/>
      <w:szCs w:val="42"/>
      <w:u w:val="none"/>
    </w:rPr>
  </w:style>
  <w:style w:type="character" w:customStyle="1" w:styleId="Headerorfooter">
    <w:name w:val="Header or footer_"/>
    <w:basedOn w:val="Carpredefinitoparagrafo"/>
    <w:link w:val="Headerorfooter1"/>
    <w:uiPriority w:val="99"/>
    <w:locked/>
    <w:rPr>
      <w:rFonts w:ascii="Arial" w:hAnsi="Arial" w:cs="Arial"/>
      <w:i/>
      <w:iCs/>
      <w:sz w:val="15"/>
      <w:szCs w:val="15"/>
      <w:u w:val="none"/>
    </w:rPr>
  </w:style>
  <w:style w:type="character" w:customStyle="1" w:styleId="Headerorfooter8pt">
    <w:name w:val="Header or footer + 8 pt"/>
    <w:aliases w:val="Not Italic"/>
    <w:basedOn w:val="Headerorfooter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Headerorfooter9pt">
    <w:name w:val="Header or footer + 9 pt"/>
    <w:aliases w:val="Bold,Not Italic1"/>
    <w:basedOn w:val="Headerorfooter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Bodytext4">
    <w:name w:val="Body text (4)_"/>
    <w:basedOn w:val="Carpredefinitoparagrafo"/>
    <w:link w:val="Bodytext40"/>
    <w:uiPriority w:val="99"/>
    <w:locked/>
    <w:rPr>
      <w:rFonts w:ascii="Arial" w:hAnsi="Arial" w:cs="Arial"/>
      <w:b/>
      <w:bCs/>
      <w:sz w:val="40"/>
      <w:szCs w:val="40"/>
      <w:u w:val="none"/>
    </w:rPr>
  </w:style>
  <w:style w:type="character" w:customStyle="1" w:styleId="Bodytext5Exact">
    <w:name w:val="Body text (5) Exact"/>
    <w:basedOn w:val="Carpredefinitoparagrafo"/>
    <w:link w:val="Bodytext5"/>
    <w:uiPriority w:val="99"/>
    <w:locked/>
    <w:rPr>
      <w:rFonts w:ascii="Arial" w:hAnsi="Arial" w:cs="Arial"/>
      <w:b/>
      <w:bCs/>
      <w:sz w:val="32"/>
      <w:szCs w:val="32"/>
      <w:u w:val="none"/>
    </w:rPr>
  </w:style>
  <w:style w:type="character" w:customStyle="1" w:styleId="Bodytext2">
    <w:name w:val="Body text (2)_"/>
    <w:basedOn w:val="Carpredefinitoparagrafo"/>
    <w:link w:val="Bodytext21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14pt">
    <w:name w:val="Body text (2) + 14 pt"/>
    <w:basedOn w:val="Bodytext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6Exact">
    <w:name w:val="Body text (6) Exact"/>
    <w:basedOn w:val="Carpredefinitoparagrafo"/>
    <w:link w:val="Bodytext6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Bodytext2Exact">
    <w:name w:val="Body text (2) Exact"/>
    <w:basedOn w:val="Carpredefinitoparagrafo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7Exact">
    <w:name w:val="Body text (7) Exact"/>
    <w:basedOn w:val="Carpredefinitoparagrafo"/>
    <w:link w:val="Bodytext7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Heading2Exact">
    <w:name w:val="Heading #2 Exact"/>
    <w:basedOn w:val="Carpredefinitoparagrafo"/>
    <w:link w:val="Heading2"/>
    <w:uiPriority w:val="99"/>
    <w:locked/>
    <w:rPr>
      <w:rFonts w:ascii="Arial" w:hAnsi="Arial" w:cs="Arial"/>
      <w:b/>
      <w:bCs/>
      <w:sz w:val="32"/>
      <w:szCs w:val="32"/>
      <w:u w:val="none"/>
    </w:rPr>
  </w:style>
  <w:style w:type="character" w:customStyle="1" w:styleId="Bodytext214pt1">
    <w:name w:val="Body text (2) + 14 pt1"/>
    <w:aliases w:val="Not Bold,Italic"/>
    <w:basedOn w:val="Bodytext2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Bodytext2NotBold">
    <w:name w:val="Body text (2) + Not Bold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11pt">
    <w:name w:val="Body text (2) + 11 pt"/>
    <w:basedOn w:val="Bodytext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8Exact">
    <w:name w:val="Body text (8) Exact"/>
    <w:basedOn w:val="Carpredefinitoparagrafo"/>
    <w:link w:val="Bodytext8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Bodytext9Exact">
    <w:name w:val="Body text (9) Exact"/>
    <w:basedOn w:val="Carpredefinitoparagrafo"/>
    <w:link w:val="Bodytext9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Heading22">
    <w:name w:val="Heading #2 (2)_"/>
    <w:basedOn w:val="Carpredefinitoparagrafo"/>
    <w:link w:val="Heading220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Bodytext2NotBold1">
    <w:name w:val="Body text (2) + Not Bold1"/>
    <w:aliases w:val="Italic1"/>
    <w:basedOn w:val="Bodytext2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Bodytext218pt">
    <w:name w:val="Body text (2) + 18 pt"/>
    <w:basedOn w:val="Bodytext2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Heading22Exact">
    <w:name w:val="Heading #2 (2) Exact"/>
    <w:basedOn w:val="Carpredefinitoparagrafo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Bodytext3Exact">
    <w:name w:val="Body text (3) Exact"/>
    <w:basedOn w:val="Carpredefinitoparagrafo"/>
    <w:uiPriority w:val="99"/>
    <w:rPr>
      <w:rFonts w:ascii="Arial" w:hAnsi="Arial" w:cs="Arial"/>
      <w:b/>
      <w:bCs/>
      <w:sz w:val="42"/>
      <w:szCs w:val="42"/>
      <w:u w:val="none"/>
    </w:rPr>
  </w:style>
  <w:style w:type="paragraph" w:customStyle="1" w:styleId="Heading1">
    <w:name w:val="Heading #1"/>
    <w:basedOn w:val="Normale"/>
    <w:link w:val="Heading1Exact"/>
    <w:uiPriority w:val="99"/>
    <w:pPr>
      <w:shd w:val="clear" w:color="auto" w:fill="FFFFFF"/>
      <w:spacing w:line="240" w:lineRule="atLeast"/>
      <w:ind w:firstLine="29"/>
      <w:outlineLvl w:val="0"/>
    </w:pPr>
    <w:rPr>
      <w:rFonts w:ascii="Arial" w:hAnsi="Arial" w:cs="Arial"/>
      <w:b/>
      <w:bCs/>
      <w:color w:val="auto"/>
      <w:sz w:val="96"/>
      <w:szCs w:val="96"/>
    </w:rPr>
  </w:style>
  <w:style w:type="paragraph" w:customStyle="1" w:styleId="Bodytext30">
    <w:name w:val="Body text (3)"/>
    <w:basedOn w:val="Normale"/>
    <w:link w:val="Bodytext3"/>
    <w:uiPriority w:val="99"/>
    <w:pPr>
      <w:shd w:val="clear" w:color="auto" w:fill="FFFFFF"/>
      <w:spacing w:after="1440" w:line="806" w:lineRule="exact"/>
      <w:jc w:val="center"/>
    </w:pPr>
    <w:rPr>
      <w:rFonts w:ascii="Arial" w:hAnsi="Arial" w:cs="Arial"/>
      <w:b/>
      <w:bCs/>
      <w:color w:val="auto"/>
      <w:sz w:val="42"/>
      <w:szCs w:val="42"/>
    </w:rPr>
  </w:style>
  <w:style w:type="paragraph" w:customStyle="1" w:styleId="Headerorfooter1">
    <w:name w:val="Header or footer1"/>
    <w:basedOn w:val="Normale"/>
    <w:link w:val="Headerorfooter"/>
    <w:uiPriority w:val="99"/>
    <w:pPr>
      <w:shd w:val="clear" w:color="auto" w:fill="FFFFFF"/>
      <w:spacing w:line="240" w:lineRule="atLeast"/>
      <w:ind w:firstLine="29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Bodytext40">
    <w:name w:val="Body text (4)"/>
    <w:basedOn w:val="Normale"/>
    <w:link w:val="Bodytext4"/>
    <w:uiPriority w:val="99"/>
    <w:pPr>
      <w:shd w:val="clear" w:color="auto" w:fill="FFFFFF"/>
      <w:spacing w:before="1440" w:after="2520" w:line="240" w:lineRule="atLeast"/>
      <w:ind w:hanging="4"/>
      <w:jc w:val="center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Bodytext5">
    <w:name w:val="Body text (5)"/>
    <w:basedOn w:val="Normale"/>
    <w:link w:val="Bodytext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Bodytext21">
    <w:name w:val="Body text (2)1"/>
    <w:basedOn w:val="Normale"/>
    <w:link w:val="Bodytext2"/>
    <w:uiPriority w:val="99"/>
    <w:pPr>
      <w:shd w:val="clear" w:color="auto" w:fill="FFFFFF"/>
      <w:spacing w:before="300" w:after="300" w:line="240" w:lineRule="atLeast"/>
      <w:ind w:firstLine="4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6">
    <w:name w:val="Body text (6)"/>
    <w:basedOn w:val="Normale"/>
    <w:link w:val="Bodytext6Exact"/>
    <w:uiPriority w:val="99"/>
    <w:pPr>
      <w:shd w:val="clear" w:color="auto" w:fill="FFFFFF"/>
      <w:spacing w:after="300" w:line="240" w:lineRule="atLeast"/>
      <w:ind w:hanging="6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7">
    <w:name w:val="Body text (7)"/>
    <w:basedOn w:val="Normale"/>
    <w:link w:val="Bodytext7Exact"/>
    <w:uiPriority w:val="99"/>
    <w:pPr>
      <w:shd w:val="clear" w:color="auto" w:fill="FFFFFF"/>
      <w:spacing w:before="300" w:after="180" w:line="240" w:lineRule="atLeast"/>
      <w:ind w:firstLine="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2">
    <w:name w:val="Heading #2"/>
    <w:basedOn w:val="Normale"/>
    <w:link w:val="Heading2Exact"/>
    <w:uiPriority w:val="99"/>
    <w:pPr>
      <w:shd w:val="clear" w:color="auto" w:fill="FFFFFF"/>
      <w:spacing w:line="240" w:lineRule="atLeast"/>
      <w:ind w:firstLine="29"/>
      <w:outlineLvl w:val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Bodytext8">
    <w:name w:val="Body text (8)"/>
    <w:basedOn w:val="Normale"/>
    <w:link w:val="Bodytext8Exact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9">
    <w:name w:val="Body text (9)"/>
    <w:basedOn w:val="Normale"/>
    <w:link w:val="Bodytext9Exact"/>
    <w:uiPriority w:val="99"/>
    <w:pPr>
      <w:shd w:val="clear" w:color="auto" w:fill="FFFFFF"/>
      <w:spacing w:line="240" w:lineRule="atLeast"/>
      <w:ind w:firstLine="29"/>
    </w:pPr>
    <w:rPr>
      <w:rFonts w:ascii="Arial" w:hAnsi="Arial" w:cs="Arial"/>
      <w:color w:val="auto"/>
      <w:sz w:val="21"/>
      <w:szCs w:val="21"/>
    </w:rPr>
  </w:style>
  <w:style w:type="paragraph" w:customStyle="1" w:styleId="Heading220">
    <w:name w:val="Heading #2 (2)"/>
    <w:basedOn w:val="Normale"/>
    <w:link w:val="Heading22"/>
    <w:uiPriority w:val="99"/>
    <w:pPr>
      <w:shd w:val="clear" w:color="auto" w:fill="FFFFFF"/>
      <w:spacing w:line="240" w:lineRule="atLeast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styleId="Intestazione">
    <w:name w:val="header"/>
    <w:basedOn w:val="Normale"/>
    <w:link w:val="IntestazioneCarattere"/>
    <w:unhideWhenUsed/>
    <w:rsid w:val="008D5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8D59B5"/>
    <w:rPr>
      <w:rFonts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5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59B5"/>
    <w:rPr>
      <w:rFonts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0C6F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D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997884"/>
    <w:pPr>
      <w:widowControl/>
      <w:suppressAutoHyphens/>
      <w:autoSpaceDE w:val="0"/>
      <w:spacing w:line="200" w:lineRule="atLeast"/>
    </w:pPr>
    <w:rPr>
      <w:lang w:eastAsia="hi-IN" w:bidi="hi-IN"/>
    </w:rPr>
  </w:style>
  <w:style w:type="paragraph" w:styleId="Paragrafoelenco">
    <w:name w:val="List Paragraph"/>
    <w:basedOn w:val="Normale"/>
    <w:uiPriority w:val="34"/>
    <w:qFormat/>
    <w:rsid w:val="00AD3FF8"/>
    <w:pPr>
      <w:ind w:left="708"/>
    </w:pPr>
  </w:style>
  <w:style w:type="paragraph" w:customStyle="1" w:styleId="corpotesto">
    <w:name w:val="corpo testo"/>
    <w:basedOn w:val="Normale"/>
    <w:link w:val="corpotestoCarattere"/>
    <w:uiPriority w:val="99"/>
    <w:rsid w:val="002C6EF3"/>
    <w:pPr>
      <w:widowControl/>
      <w:spacing w:before="20" w:after="20" w:line="258" w:lineRule="exact"/>
      <w:ind w:firstLine="284"/>
      <w:jc w:val="both"/>
    </w:pPr>
    <w:rPr>
      <w:rFonts w:ascii="Trebuchet MS" w:hAnsi="Trebuchet MS"/>
      <w:color w:val="auto"/>
      <w:sz w:val="20"/>
      <w:szCs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locked/>
    <w:rsid w:val="002C6EF3"/>
    <w:rPr>
      <w:rFonts w:ascii="Trebuchet MS" w:hAnsi="Trebuchet MS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tic886005@pec.istruzione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Desktop\SCUOLA%20-%20BES%20GLI%20GLH%20-%20RSU\MODELLI%20SCUOLA\PDP%20per%20BES%203%20modello%20un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1346-160C-AA47-A101-9D91AD3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C:\Users\lenovo\Desktop\SCUOLA - BES GLI GLH - RSU\MODELLI SCUOLA\PDP per BES 3 modello unico.dot</Template>
  <TotalTime>57</TotalTime>
  <Pages>10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PDP-unico-IC-Gandiglio</vt:lpstr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PDP-unico-IC-Gandiglio</dc:title>
  <dc:subject/>
  <dc:creator>lenovo</dc:creator>
  <cp:keywords/>
  <cp:lastModifiedBy>Microsoft Office User</cp:lastModifiedBy>
  <cp:revision>24</cp:revision>
  <dcterms:created xsi:type="dcterms:W3CDTF">2023-10-17T15:43:00Z</dcterms:created>
  <dcterms:modified xsi:type="dcterms:W3CDTF">2023-10-21T13:34:00Z</dcterms:modified>
</cp:coreProperties>
</file>